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1791" w14:textId="ccc1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Лебяжинского районного маслихата от 25 декабря 2017 года № 123/20 "О Лебяжинском районном бюджете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27 марта 2018 года № 144/24. Зарегистрировано Департаментом юстиции Павлодарской области 6 апреля 2018 года № 5941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25 декабря 2017 года № 123/20 "О Лебяжинском районном бюджете на 2018 - 2020 годы" (зарегистрированное в Реестре государственной регистрации нормативных правовых актов за № 5763, опубликованное 3 января 2018 года в Эталоном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"3411458" заменить цифрами "3455907";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"- 52492" заменить цифрами "-96941";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"52492" заменить цифрами "96941";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материально–техническое оснащение деятельности организаций дошкольного воспитания и обучения в рамках поддержки четвертого уровня бюджета 1238 тысяч тенге.";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144/24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123/20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144/24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на 2018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241"/>
        <w:gridCol w:w="3992"/>
        <w:gridCol w:w="1241"/>
        <w:gridCol w:w="1241"/>
        <w:gridCol w:w="3303"/>
      </w:tblGrid>
      <w:tr>
        <w:trPr/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