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fb46" w14:textId="1d2f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Лебяжинского районного маслихата от 10 апреля 2015 года № 4/42 "Об утверждении Правил оказания социальной помощи, установления размеров и определения перечня отдельных категорий нуждающихся граждан Лебяжинского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27 марта 2018 года № 145/24. Зарегистрировано Департаментом юстиции Павлодарской области 12 апреля 2018 года № 5946. Утратило силу решением маслихата района Аққулы Павлодарской области от 19 июня 2019 года № 206/42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Аққулы Павлодарской области от 19.06.2019 № 206/42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10 апреля 2015 года № 4/42 "Об утверждении Правил оказания социальной помощи, установления размеров и определения перечня отдельных категорий нуждающихся граждан Лебяжинского района" (зарегистрированное в Реестре государственной регистрации нормативных правовых актов № 4452, опубликованное 13 мая 2015 года в информационно-правовой системе "Әділет") следующее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Лебяжинского района, утвержденных указанным решением: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дополнить абзацем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категории, указанной в абзаце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приобретение твердого топлива при наличии среднедушевого дохода семьи, не превышающего 1,5 кратного отношения к прожиточному минимуму в размере 5 МРП – на основании заявления с указанием номера лицевого счета в банках второго уровня или организациях, имеющих соответствующую лицензию на осуществление отдельных видов банковских операций, документа, удостоверяющего личность, документа, подтверждающего регистрацию по постоянному месту жительства, справки подтверждения медицинского учреждения об инвалидности, а также сведений о составе лица (семьи) по формам, утвержденной типовыми правилами, сведений о полученных доходах данной семьи за предшествующий квартал;".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социальной сферы и культурному развитию.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