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f9df" w14:textId="3e7f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Лебяжинского сельского округа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23 апреля 2018 года № 127/25. Зарегистрировано Департаментом юстиции Павлодарской области 11 мая 2018 года № 5970. Утратило силу решением маслихата района Аққулы Павлодарской области от 8 апреля 2019 года № 196/39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08.04.2019 № 196/39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Лебяжинского сельского округа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бюджетной политике, законности и защите прав человека.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127/25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Лебяжинского сельского округа Лебяжинского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Лебяжинского сельского округа Лебяжинского района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Лебяжинского района (далее - маслихат района).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Лебяжинского сельского округа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Лебяжинского сельского округа (далее – аппарат акима сельского округа)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Лебяжинского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Лебяжинского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Лебяжинского района (далее – аким района) кандидатур на должность акима Лебяжинского сельского округа (далее – аким сельского округа) для дальнейшего внесения в маслихат района для проведения выборов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пяти рабочих дней.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