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73ae" w14:textId="a797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Лебяжинского районного маслихата от 25 декабря 2017 года № 123/20 "О Лебяжинском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15 июня 2018 года № 155/28. Зарегистрировано Департаментом юстиции Павлодарской области 3 июля 2018 года № 6004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25 декабря 2017 года № 123/20 "О Лебяжинском районном бюджете на 2018 - 2020 годы" (зарегистрированное в Реестре государственной регистрации нормативных правовых актов за № 5763, опубликованное 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"3532460" заменить цифрами "4120985";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"374497" заменить цифрами "382182";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"5711" заменить цифрами "8636";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"200" заменить цифрами "335";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"3152052" заменить цифрами "3729832";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"3576909" заменить цифрами "4165434";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 № 155/28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2017 года № 123/20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4120985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4"/>
        <w:gridCol w:w="1184"/>
        <w:gridCol w:w="5760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4165434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