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93cb" w14:textId="2a99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Лебяжинского районного маслихата от 28 декабря 2017 года № 128/21 "О бюджете Лебяжинского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6 августа 2018 года № 159/29. Зарегистрировано Департаментом юстиции Павлодарской области 27 августа 2018 года № 6048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28 декабря 2017 года № 128/21 "О бюджете Лебяжинского сельского округа на 2018 - 2020 годы" (зарегистрированное в Реестре государственной регистрации нормативных правовых актов за № 5781, опубликованное 12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"111985" заменить цифрами "139154";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поступлением 4564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"104482" заменить цифрами "127087";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"111985" заменить цифрами "139154";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 № 159/29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128/21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 xml:space="preserve">(с изменениями и дополнением)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