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29ac" w14:textId="9132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Бескарагай Кызылагашского сельского округа Лебяжинского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Кызылагашского сельского округа Лебяжинского района Павлодарской области от 26 февраля 2018 года № 1-03/1. Зарегистрировано Департаментом юстиции Павлодарской области 3 марта 2018 года № 5886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жителей села Бескарагай Кызылагашского сельского округа и на основании заключения областной ономастической комиссии от 25 октября 2017 года, исполняющий обязанности акима Кызылагашского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селе Бескарагай Кызылагашского сельского округа Лебяжинского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"Береговая" на улицу "Жағалау";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"1 Мая" на улицу "1 Мамыр".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Кызылагашского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Байтлеуова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