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2ea" w14:textId="b4ea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исполняющего обязанности акима Майкарагайского сельского округа Лебяжинского района от 30 ноября 2017 года № 1-03/1 "Об установлении карантина на территории крестьянского хозяйства "Алга" Майкарагайского сельского округа Лебяжинского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Майкарагайского сельского округа Лебяжинского района Павлодарской области от 23 февраля 2018 года № 1-03/1. Зарегистрировано Департаментом юстиции Павлодарской области 3 марта 2018 года № 5887.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исполняющий обязанности акима Майкарагайского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 - санитарных мероприятий по ликвидации болезни эмфизематозного карбункула среди крупного рогатого скота снять установленный карантин на территории крестьянского хозяйства "Алга" Майкарагайского сельского округа Лебяжинского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Майкарагайского сельского округа Лебяжинского района от 30 ноября 2017 года № 1 - 03/1 "Об установлении карантина на территории крестьянского хозяйства "Алга" Майкарагайского сельского округа Лебяжинского района" (зарегистрировано в Реестре государственной регистрации нормативных правовых актов за № 5732, опубликованное 22 декабря 2017 года в информационной системе "Эталонный контрольный банк нормативных правовых актов Республики Казахстан в электронном виде", 23 декабря 2017 года в районной газете "Аққу үні - Вести Акку" за № 49-50).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Майкарагайского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Раскелдинов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Лебяжинского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Ж. Тлеугабыл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"Лебяжинская районная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территориальная инспекция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"Лебяжинское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охраны 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здоровья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Х. Сламбеков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февраля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