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0234" w14:textId="1a702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Майского районного маслихата от 26 декабря 2017 года № 1/23 "О Майском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Майского района Павлодарской области от 22 мая 2018 года № 1/32. Зарегистрировано Департаментом юстиции Павлодарской области 29 мая 2018 года № 5982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Майского районного маслихата от 26 декабря 2017 года № 1/23 "О Майском районном бюджете на 2018 - 2020 годы" (зарегистрированное в Реестре государственной регистрации нормативных правовых актов за № 5767, опубликованное 09 января 2018 года в Эталонном контрольном банке нормативных правовых актов Республики Казахстан в электронном виде) следующие изменения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"3359699" заменить цифрами "3416264";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"484134" заменить цифрами "504134";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"200" заменить цифрами "3000";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"2870685" заменить цифрами "2904450";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"3383323" заменить цифрами "3439888";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текущий ремонт отопительной системы и кровли детского сада "Балдаурен" в сумме 2959 тысяч тенге;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2018 года.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А.А. Жетыбаева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Г.Т. Арынов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(32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созыв) № 1/32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 очередная сессия,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1/23 от 26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3416264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2904450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3439888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400551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1237805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37646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136431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предпринимательства и сельского хозяйства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-55802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(32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созыв) № 1/32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 очередная сессия,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1/23 от 26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района в селах и сельских округах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2"/>
        <w:gridCol w:w="1006"/>
        <w:gridCol w:w="2122"/>
        <w:gridCol w:w="2122"/>
        <w:gridCol w:w="54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Сатинский сельский округ 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Малайсаринский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Акшиманский сельский округ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(32 внеочередная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созыв) № 1/32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(23 очередная сессия, 6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1/23 от 26 декабря 2017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 и дополнением)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3026"/>
        <w:gridCol w:w="6256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 и сельских округов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Майтубек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Казанский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Сатинский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Малайсаринский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Кентубекский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Баскольский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Акшиманский сельский округ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