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311b" w14:textId="2763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Майского районного маслихата от 26 декабря 2017 года № 2/23 "Об утверждении Плана по управлению пастбищами и их использованию в Майском районе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23 августа 2018 года № 1/34. Зарегистрировано Департаментом юстиции Павлодарской области 20 сентября 2018 года № 6065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Қазахстан от 23 января 2001 года "О местном государственном управлении и самоуправлении в Республике Казахстан",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26 декабря 2017 года № 2/23 "Об утверждении Плана по управлению пастбищами и их использованию в Майском районе на 2018 год" (зарегистрированное в Реестре государственной регистрации нормативных правовых актов за № 5800, опубликованное 24 января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Майского районного маслихата по аграрным вопросам.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