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9ac6" w14:textId="34f9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29 декабря 2017 года № 1/24 "О бюджете Коктубекского сельского округа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30 ноября 2018 года № 2/38. Зарегистрировано Департаментом юстиции Павлодарской области 14 декабря 2018 года № 6164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29 декабря 2017 года № 1/24 "О бюджете Коктубекского сельского округа на 2018 - 2020 годы" (зарегистрированное в Реестре государственной регистрации нормативных правовых актов за № 5792, опубликованное 17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"171969" заменить цифрами "186157";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"13356" заменить цифрами "11850";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"равно нулю" заменить цифрами "5443";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"158613" заменить цифрами "168864";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"171969" заменить цифрами "186157";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"30493" заменить цифрами "30204";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"5314" заменить цифрами "7179";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"2566" заменить цифрами "8282".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2/38 от 30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1/24 от 29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7839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