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d1961" w14:textId="aed19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Саты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Сатинского сельского округа Майского района Павлодарской области от 10 января 2018 года № 1. Зарегистрировано Департаментом юстиции Павлодарской области 18 января 2018 года № 5825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жителей села Саты и на основании заключения областной ономастической комиссии от 25 октября 2017 года, аким Сатинского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"50 лет Октября" на улицу "Астана" в селе Саты Майского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Сатинского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