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0e31" w14:textId="5fa0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зимовки "Разведка" товарищества с ограниченной ответственностью Агрофирма "Ақжар Өндіріс", расположенного в Акшиманском сельском округе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Акшиманского сельского округа Майского района Павлодарской области от 31 января 2018 года № 1. Зарегистрировано Департаментом юстиции Павлодарской области 9 февраля 2018 года № 5847. Утратило силу решением акима Акшиманского сельского округа Майского района Павлодарской области от 27 марта 2019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Акшиманского сельского округа Майского района Павлодарской области от 27.03.2019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исполняющий обязанности акима Акшиманского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мелкого рогатого скота (козы) установить ограничительные мероприятия на территории зимовки "Разведка" товарищества с ограниченной ответственностью Агрофирма "Ақжар Өндіріс", расположенного в Акшиманском сельском округе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"Майская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"Отдел ветеринарии Майского района"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учреждения "Майская районная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января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января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