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9b740" w14:textId="089b7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Павлодарского района" и признании утратившим силу решения Павлодарского районного маслихата от 17 марта 2017 года № 14/98 "Об утверждении методики оценки деятельности административных государственных служащих корпуса "Б" государственного учреждения "Аппарата маслихата Павлодарского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27 марта 2018 года № 30/171. Зарегистрировано Департаментом юстиции Павлодарской области 9 апреля 2018 года № 5945. Утратило силу решением Павлодарского районного маслихата Павлодарской области от 24 мая 2023 года № 3/44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Павлодарского районного маслихата Павлодарской области от 24.05.2023 № 3/44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Павлодарского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17 марта 2017 года № 14/98 "Об утверждении методики оценки деятельности административных государственных служащих корпуса "Б" государственного учреждения "Аппарата маслихата Павлодарского района" (зарегистрированное в Реестре государственной регистрации нормативных правовых актов за № 5453, опубликованное 19 апреля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Павлодарского районного маслихата.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2018 года № 30/171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"Аппарат маслихата Павлодарского района"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маслихата Павлодарского района"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и определяет порядок оценки деятельности административных государственных служащих корпуса "Б" государственного учреждения "Аппарат маслихата Павлодарского района" (далее - служащие корпуса "Б").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-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-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- КЦИ) - устанавливаемые в соответствии со стратегическим планом государственного органа,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-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-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- поведенческие характеристики и уровень проявления компетенции у служащего корпуса "Б".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- оценка) проводится для определения эффективности и качества их работы.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- уполномоченное лицо), создается Комиссия по оценке (далее - Комиссия), рабочим органом которой является аппарат маслихата Павлодарского района (далее - аппарат маслихата).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аппарате маслихата в течение трех лет со дня завершения оценки.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у главного специалиста аппарата маслихата Павлодарского района, в должностные обязанности которого входит ведение кадровой работы (далее - главный специалист).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главный специалист не позднее 2 рабочих дней выносит его на рассмотрение Комиссии.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компетенции;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главный специалист не позднее 2 рабочих дней выносит его на рассмотрение Комиссии.</w:t>
      </w:r>
    </w:p>
    <w:bookmarkEnd w:id="37"/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</w:t>
      </w:r>
      <w:r>
        <w:br/>
      </w:r>
      <w:r>
        <w:rPr>
          <w:rFonts w:ascii="Times New Roman"/>
          <w:b/>
          <w:i w:val="false"/>
          <w:color w:val="000000"/>
        </w:rPr>
        <w:t>Комиссией и обжалование результатов оценки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Главный специалист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главный специалист. Секретарь Комиссии не принимает участие в голосовании.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Главный специалист обеспечивает проведение заседания Комиссии в соответствии со сроками, согласованными с председателем Комиссии.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предоставляет на заседание Комиссии следующие документы: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Главный специалист ознакамливает служащего корпуса "Б" с результатами оценки в течение двух рабочих дней со дня ее завершения.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главным специалистом и двумя другими служащими государственного органа.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главным специалистом результаты оценки служащему корпуса "Б" направляются посредством интранет-портала государственных органов.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</w:t>
            </w:r>
          </w:p>
        </w:tc>
      </w:tr>
    </w:tbl>
    <w:bookmarkStart w:name="z5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служащего: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</w:t>
            </w:r>
          </w:p>
        </w:tc>
      </w:tr>
    </w:tbl>
    <w:bookmarkStart w:name="z6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задания бессистемно;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некачественные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не оперативно;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взаимодействует с коллегами и представителями разных госорганов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прогнозирует возможные риски, или не учитывает данные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предлагает альтернативные варианты решения задач либо не учитывает возможные риски;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и безразличен к новой информации и способам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 противоречащее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халатность при выполнении своей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</w:t>
            </w:r>
          </w:p>
        </w:tc>
      </w:tr>
    </w:tbl>
    <w:bookmarkStart w:name="z6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