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8e72" w14:textId="4028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5 мая 2018 года № 124/5. Зарегистрировано Департаментом юстиции Павлодарской области 24 мая 2018 года № 5980.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15 марта 2017 года № 81/3 "Об утверждении методики оценки деятельности административных государственных служащих корпуса "Б" исполнительных органов Павлодарского района" (зарегистрировано в Реестре государственной регистрации нормативных правовых актов за № 5465, опубликовано 20 апреля 2017 года в газетах "Заман тынысы" и "Нива").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2018 года № 124/5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Павлодарского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Павлодарского района Павлодарской области от 18.01.2024 </w:t>
      </w:r>
      <w:r>
        <w:rPr>
          <w:rFonts w:ascii="Times New Roman"/>
          <w:b w:val="false"/>
          <w:i w:val="false"/>
          <w:color w:val="ff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Павлодарского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исполнительных органов акимата Павлодарского района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Административного процедурно-процессуального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Вышестоящий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 (фамилия, инициалы)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</w:tc>
      </w:tr>
    </w:tbl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служащих корпуса "Б" методом 360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