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4492" w14:textId="1134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села Ольгинка, сельских округов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29 июня 2018 года № 35/183. Зарегистрировано Департаментом юстиции Павлодарской области 17 июля 2018 года № 6020. Утратило силу решением Павлодарского районного маслихата Павлодарской области от 14 апреля 2023 года № 2/15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Павлодарского районного маслихата Павлодарской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2017 года "О внесении изменений и дополнений в некоторые законодательные акты Республики Казахстан по вопросам развития местного самоуправления",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собрания местного сообщества села Ольгинка, сельских округов Павлодарского района (далее - Регламент)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Павлодарского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опубликования, за исключением подпунктов 1) – 6) пункта 4 Регламента, которые вводятся в действие для села Ольгинка, сельских округов с численностью населения две тысячи и менее человек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35/183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села Ольгинка,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Павлодарского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собрания местного сообщества села Ольгинка, сельских округов Павлодарского района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06.10.2021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12/59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села,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Павлодарского района (далее – маслихат района).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проекта бюджета села Ольгинка, сельского округа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решений аппарата акима села Ольгинка, сельского округа по управлению коммунальной собственностью села Ольгинка,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образование комиссии местного сообщества из числа участников собрания в целях мониторинга исполнения бюджета села Ольгинка,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заслушивание и обсуждение отчета о результатах проведенного мониторинга исполнения бюджета села Ольгинка,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отчуждения коммунального имущества села Ольгинка,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представленных акимом Павлодарского района кандидатур на должность акима села Ольгинка, сельского округа для дальнейшего внесения в Павлодарскую районную избирательную комиссию для регистрации в качестве кандидата в акимы села Ольгинка,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инициирование вопроса об освобождении от должности акима села Ольгинка,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другие текущие вопросы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Павлодарского районного маслихата Павлодарской области от 06.10.2021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12/59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села Ольгинка,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села Ольгинка, сельского округа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Ольгинка,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села Ольгинка,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Павлодарского районного маслихата Павлодарской области от 06.10.2021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12/59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села Ольгинка, сельского округа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села Ольгинка,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села Ольгинка, сельского округа на основе предложений, вносимых членами собрания, акимом соответствующей территории.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 Ольгинка,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села Ольгинка,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 Ольгинка, сельского округа подписывается председателем и секретарем собрания и в течение пяти рабочих дней передается на рассмотрение в Павлодарский районный маслихат.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Павлодарского районного маслихата Павлодарской области от 06.10.2021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12/59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села Ольгинка, сельского округа в срок не более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Ольгинка,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настоящим Регламентом.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села Ольгинка, сельского округа, вопрос разрешается вышестоящим акимом после его предварительного обсуждения на заседании маслихата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Павлодарского районного маслихата Павлодарской области от 06.10.2021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12/59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села Ольгинка, сельского округа решений собрания доводятся аппаратом акима села Ольгинка, сельского округа до членов собрания в течение пяти рабочих дней.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села Ольгинка, сельского округа.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села Ольгинка, сельского округа через средства массовой информации или иными способами.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Павлодарского района или вышестоящим руководителям должностных лиц ответственных за исполнение решений собрания.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35/183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решений Павлодарского районного маслихата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(29 внеочередная сессия, 6 созыв) от 28 февраля 2018 года № 29/159 "Об утверждении Регламента собрания местного сообщества Григорьевского сельского округа Павлодарского района" (зарегистрировано в Реестре государственной регистрации нормативных правовых актов за № 5914, опубликованное 28 марта 2018 года в Эталонном контрольном банке нормативных правовых актов Республики Казахстан в электронном виде).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(29 внеочередная сессия, 6 созыв) от 28 февраля 2018 года № 29/160 "Об утверждении Регламента собрания местного сообщества Заринского сельского округа Павлодарского района" (зарегистрировано в Реестре государственной регистрации нормативных правовых актов за № 5917, опубликованное 28 марта 2018 года в Эталонном контрольном банке нормативных правовых актов Республики Казахстан в электронном виде).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(29 внеочередная сессия, 6 созыв) от 28 февраля 2018 года № 29/161 "Об утверждении Регламента собрания местного сообщества Кенесского сельского округа Павлодарского района" (зарегистрировано в Реестре государственной регистрации нормативных правовых актов за № 5915, опубликованное 28 марта 2018 года в Эталонном контрольном банке нормативных правовых актов Республики Казахстан в электронном виде).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(29 внеочередная сессия, 6 созыв) от 28 февраля 2018 года № 29/162 "Об утверждении Регламента собрания местного сообщества Луганского сельского округа Павлодарского района" (зарегистрировано в Реестре государственной регистрации нормативных правовых актов за № 5918, опубликованное 28 марта 2018 года в Эталонном контрольном банке нормативных правовых актов Республики Казахстан в электронном виде).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(29 внеочередная сессия, 6 созыв) от 28 февраля 2018 года № 29/163 "Об утверждении Регламента собрания местного сообщества Мичуринского сельского округа Павлодарского района" (зарегистрировано в Реестре государственной регистрации нормативных правовых актов за № 5911, опубликованное 28 марта 2018 года в Эталонном контрольном банке нормативных правовых актов Республики Казахстан в электронном виде).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(29 внеочередная сессия, 6 созыв) от 28 февраля 2018 года № 29/164 "Об утверждении Регламента собрания местного сообщества Рождественского сельского округа Павлодарского района" (зарегистрировано в Реестре государственной регистрации нормативных правовых актов за № 5913, опубликованное 28 марта 2018 года в Эталонном контрольном банке нормативных правовых актов Республики Казахстан в электронном виде).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(29 внеочередная сессия, 6 созыв) от 28 февраля 2018 года № 29/165 "Об утверждении Регламента собрания местного сообщества Черноярского сельского округа Павлодарского района" (зарегистрировано в Реестре государственной регистрации нормативных правовых актов за № 5912, опубликованное 28 марта 2018 года в Эталонном контрольном банке нормативных правовых актов Республики Казахстан в электронном виде).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(30 очередная сессия, 6 созыв) от 27 марта 2018 года № 30/169 "Об утверждении Регламента собрания местного сообщества Красноармейского сельского округа Павлодарского района" (зарегистрировано в Реестре государственной регистрации нормативных правовых актов за № 5943, опубликованное 16 апреля 2018 года в Эталонном контрольном банке нормативных правовых актов Республики Казахстан в электронном виде).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