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4f31" w14:textId="0254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Павлодарского районного маслихата от 21 декабря 2017 года № 25/136 "О Павлодарском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29 июня 2018 года № 35/182. Зарегистрировано Департаментом юстиции Павлодарской области 17 июля 2018 года № 6023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21 декабря 2017 года № 25/136 "О Павлодарском районном бюджете на 2018 - 2020 годы" (зарегистрированное в Реестре государственной регистрации нормативных правовых актов за № 5757, опубликованное 3 января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"4 624 765" заменить цифрами "5 298 701";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"651 610" заменить цифрами "671 768";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"14 405" заменить цифрами "25 153";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"3 936 048" заменить цифрами "4 579 078";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"4 673 020" заменить цифрами "5 347 025";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"12 831" заменить цифрами "12 876";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"23 648" заменить цифрами "23 603";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-69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69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"-61 086" заменить цифрами "-61 131";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"61 086" заменить цифрами "61 131";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"146 056" заменить цифрами "102 525";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"27 660" заменить цифрами "40 450";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"71 463 тысяч тенге – на реализацию дошкольного воспитания и обучения и организацию медицинского обслуживания в организациях дошкольного воспитания 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4 000 тысяч тенге – на обеспечение санитарии населенных пунктов.";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июня 2018 года № 35/182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2018 - 2020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5 298 701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4 579 078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4 579 078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5207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2 547 072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культуры, спорта и туризма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35/182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2018 - 2020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в разрезе сельских округов и сел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1495"/>
        <w:gridCol w:w="2030"/>
        <w:gridCol w:w="2030"/>
        <w:gridCol w:w="5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Ефремовского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основное,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Зангарского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организации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Ольгинка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Шакатского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35/182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2018 - 2020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7"/>
        <w:gridCol w:w="3460"/>
        <w:gridCol w:w="6543"/>
      </w:tblGrid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 и сельских округов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Ефремовский сельский округ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Зангарский сельский округ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Шакатский сельский округ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