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d592" w14:textId="592d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Павлодарского районного маслихата от 21 декабря 2017 года № 25/136 "О Павлодарском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30 ноября 2018 года № 42/206. Зарегистрировано Департаментом юстиции Павлодарской области 6 декабря 2018 года № 6139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от 21 декабря 2017 года № 25/136 "О Павлодарском районном бюджете на 2018 - 2020 годы" (зарегистрированное в Реестре государственной регистрации нормативных правовых актов за № 5757, опубликованное 3 января 2018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"5 305 655" заменить цифрами "5 658 332";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"671 768" заменить цифрами "687 186";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"35 838" заменить цифрами "35 895";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"22 702" заменить цифрами "24 426";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"4 575 347" заменить цифрами "4 910 825";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"5 353 979" заменить цифрами "5 706 656";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"12 876" заменить цифрами "12 401";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"36 479" заменить цифрами "36 004";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"-61 131" заменить цифрами "-60 656";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"61 131" заменить цифрами "60 656";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"102 525" заменить цифрами "102 491";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"42 454" заменить цифрами "42 654";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"71 713" заменить цифрами "72 763";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"600 тысяч тенге - на оказание социальной помощи нуждающимся гражданам на дому.".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бюджета.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Шайхимов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42/206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5 658 332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687 186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298 159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196 305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151 282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32 702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4 910 825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5 706 656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162 550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2 543 837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207 827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2 078 453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1 986 606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221 907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181 717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946 116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893 598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464 634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432 591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290 632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42/206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661 195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284 650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186 433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3 376 907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5207"/>
        <w:gridCol w:w="2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4 056 799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2 342 070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1 948 390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1 881 338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22 678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390 303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124 529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148 705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294 720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42/206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25/136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Павлодарском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на 2018 - 2020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9"/>
        <w:gridCol w:w="3146"/>
        <w:gridCol w:w="7065"/>
      </w:tblGrid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села и сельских округов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Ефремовский сельский округ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Зангарский сельский округ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Ольгинка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2 504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Шакатский сельский округ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2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7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