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5df9" w14:textId="1865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Павлодарском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20 декабря 2018 года № 28. Зарегистрировано Департаментом юстиции Павлодарской области 21 декабря 2018 года № 6184. Утратило силу решением акима Павлодарского района Павлодарской области от 19 июня 2020 года № 1-ш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Павлодарского района Павлодарской области от 19.06.2020 № 1-ш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Павлодарского района от 11 марта 2014 года № 9-р "Об образовании избирательных участков в Павлодарском районе" (зарегистрированное в Реестре государственной регистрации нормативных правовых актов за № 3737, опубликованное 31 марта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Павлодарского района от 15 января 2016 года № 1-р "О внесении изменения в решение акима Павлодарского района от 11 марта 2014 года № 9-р "Об образовании избирательных участков в Павлодарском районе" (зарегистрированное в Реестре государственной регистрации нормативных правовых актов за № 4903, опубликованное 26 января 2016 года в районных газетах "Заман тынысы", "Нива").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28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Павлодарского района Избирательный участок № 376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Пресное, улица Ауэзова 3,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Пресное Чернорецкого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Караголь, здание Карагольской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Караголь Чернорецкого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Достык, улица Школьная 27, здание Достыкской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Достык Чернорецкого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Чернорецк, улица Восточная 2, здание Чернорецкой школы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Чернорецк Чернорецкого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Набережное, улица Мира 14,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Набережное Григорьевского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 кала, улица Центральная 36/1,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 кала Григорьевского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Сычевка, улица Набережная 39,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Сычевка Черноярского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Новочерноярка, улица Юбилейная 11,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Новочерноярка Черноярского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Черноярка, улица Школьная 63/1, здание фельдшерско-акушерского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Черноярка Черноярского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Госплемстанция, улица Школьная 18, здание Мичуринской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Госплемстанция Мичуринского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Мичурино, улица Молодежная 13,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Мичурино Мичуринского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Уміт апа, улица Мукагали Мукатаева 4,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Уміт апа Мичуринского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Зангар, улица Аблайхана 4/1,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Зангар Зангарского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Коряковка, улица Жумабека Мналимова 15/2,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Коряковка Зангарского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Аккудык,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Аккудык Луганского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Богдановка,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Богдановка Луганского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Луганск, улица Тәуелсіздік 54,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Луганск Луганского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Рождественка, улица Южная 10, здание Рождественской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Рождественка Рождественского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участка: село Розовка, улица Абая 39, здание Розовской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Розовка Рождественского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Максимовка, улица Каирбек Жусупова 26,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Максимовка Рождественского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Ефремовка, улица Абая 32,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Ефремовка, Даниловка Ефремовского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Красноармейка, улица 60 лет Октября 30,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Красноармейка, Шанды Красноармейского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398 упразднен Избирательный участок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станция Красноармейка, улица 60 лет Октября, 34, здание Красноармейской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станции Красноармейка Красноармейского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400 упразднен Избирательный участок №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Шакат, улица Карла Маркса 38,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Заозерное, Коктобе, Шакат Шакатского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Толубай, дом № 35, здание мини-центра государственного учреждения "Шакатская средняя общеобразовательная школа Павлодарского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Толубай Шакатского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Маралды, улица Аймаутова 2,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Маралды Шакатского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Заря, улица Маншук Маметовой 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Заря, Подстепное Заринского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Бирлик, улица Толе би 12, здание мини-центра государственного учреждения "Заринская средняя общеобразовательная школа Павлодарского района"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Бирлик Заринского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Жертумсык, улица Исы Байзакова, 10 А,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Жертумсык Заринского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Каратогай, улица Жанкумыс Акишевой 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Каратогай Кенесского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Айтым, улица Темирханова 20,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Айтым Кенесского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Новоямышево, улица Кунаева 10,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Новоямышево Кенесского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Ольгинка, улица Тәуелсіздік 8, здание Ольгинской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Ольгинка.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411 упразднен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