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b9f4" w14:textId="165b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по ринопневмонии лошадей на территории некоторых населенных пунктов Григорьевского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Григорьевского сельского округа Павлодарского района Павлодарской области от 13 июня 2018 года № 1-04-2. Зарегистрировано Департаментом юстиции Павлодарской области 21 июня 2018 года № 5998. Утратило силу решением акима Григорьевского сельского округа Павлодарского района Павлодарской области от 29 ноября 2018 года № 1-04-12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Григорьевского сельского округа Павлодарского района Павлодарской области от 29.11.2018 № 1-04-12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 представлению главного государственного ветеринарно-санитарного инспектора Павлодарского района от 19 марта 2018 года № 2-36/127, аким Григорьевского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ринопневмонии лошадей на территории следующих населенных пунктов Григорьевского сельского округа Павлодарского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Набережное, земельный участок с кадастровым номером 14-211-051-002 крестьянского хозяйства "Андас";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Набережное, улица Целинная дом 28, личное подсобное хозяйство Рудь В.В.;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 кала, улица Центральная дом 38, личное подсобное хозяйство Арынгазинова К.Т.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Григорьевского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Бруцкий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