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d927" w14:textId="6e1d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Успенского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 апреля 2018 года № 141/28. Зарегистрировано Департаментом юстиции Павлодарской области 17 апреля 2018 года № 5953. Утратило силу решением маслихата Успенского района Павлодарской области от 22 июня 2018 года № 152/31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22.06.2018 № 152/31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Успенского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141/28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Успенского сельского округа Успенского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Успенского сельского округа Успенского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Успенского района.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Успенского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Успенского сельского округа (далее – аппарат акима сельского округа) по управлению коммунальной собственностью Успенского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Успенского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Успенского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Успенского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Успенского района кандидатур на должность акима Успенского сельского округа (далее – аким сельского округа) для дальнейшего внесения в Успенский районный маслихат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Успенского районного маслихата, представители аппарата акима Успенского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список членов собрания;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Успенского районного маслихата.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Успенского района или вышестоящим руководителям должностных лиц ответственных за исполнение решений собрания.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Успенского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