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5540" w14:textId="d335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Успенского районного маслихата от 27 декабря 2017 года № 113/24 "О бюджете Успенского сельского округа Успенского района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9 августа 2018 года № 170/35. Зарегистрировано Департаментом юстиции Павлодарской области 11 сентября 2018 года № 6056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27 декабря 2017 года № 113/24 "О бюджете Успенского сельского округа Успенского района на 2018 - 2020 годы" (зарегистрированное в Реестре государственной регистрации нормативных правовых актов за № 5793, опубликованное в районных газетах "Аймақ ажары" и "Огни села" от 20 января 2018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"200 783" заменить цифрами "203 660";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"18 718" заменить цифрами "22 108";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"182 065" заменить цифрами "181 244";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"неналоговые поступления – 308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"200 783" заменить цифрами "203 660";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Тауасқан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2018 года № 170/35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113/24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Успенского района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