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21c2" w14:textId="5b42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Успенского района от 11 марта 2014 года № 3 "Об образовании избирательных участков в Успенском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района Павлодарской области от 12 октября 2018 года № 1. Зарегистрировано Департаментом юстиции Павлодарской области 6 ноября 2018 года № 6101. Утратило силу решением акима Успенского района Павлодарской области от 5 января 2020 года № 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Успенского района Павлодарской области от 05.01.2020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Успенского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Успенского района от 11 марта 2014 года № 3 "Об образовании избирательных участков в Успенском районе" (зарегистрированное в Реестре государственной регистрации нормативных правовых актов за № 3729, опубликовано 14 марта 2014 года в районных газетах "Апта айнасы", "Сельские будни") следующие изменения в приложение: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412 слово "Школьная" заменить словами "Ыбырай Алтынсарин";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419 слово "Молодежная" заменить на слово "Наукенова", цифру и слово "8 Марта" заменить на слово "Яременко";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420 слово "Советов" заменить на цифры и слова "25 лет Независимости";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427 слова и цифры "улица Степная 17, здание начальной школы" заменить на слова "улица Мира, здание сельского клуба";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434 слово "Молодежная" заменить на слово "Наукенова";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579 слово "Турксибская" заменить на слово "Астана", слово "Молодежная" заменить на слово "Жастар".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Курсакову В. П.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Успенской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Джилкибаева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