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2c10" w14:textId="c482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22 декабря 2017 года № 105/23 "Об Успенском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29 октября 2018 года № 174/36. Зарегистрировано Департаментом юстиции Павлодарской области 12 ноября 2018 года № 6110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22 декабря 2017 года № 105/23 "Об Успенском районном бюджете на 2018 - 2020 годы" (зарегистрированное в Реестре государственной регистрации нормативных правовых актов за № 5759, опубликованное 30 декабря 2017 года в районных газетах "Аймақ ажары" и "Огни села")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"4 127 141" заменить цифрами "4 244 213";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"332 480" заменить цифрами "336 933";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"3 273" заменить цифрами "14 068";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"2 863" заменить цифрами "3 388";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"3 788 525" заменить цифрами "3 889 824";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"4 174 875" заменить цифрами "4 291 946,9";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"58 868" заменить цифрами "58 868,3";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"72 303" заменить цифрами "72 303,3";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"-106 602" заменить цифрами "-106 602,2";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"106 602" заменить цифрами "106 602,2";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Успенского районного маслихата по экономике и бюджету.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2018 года № 174/36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105/23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4 244 213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совершениеюридически значимых действий и (или) выдачудокументов уполномоченными на тогосударственными органами или должностнымилицами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3 889 824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3 889 824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3 889 824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210"/>
        <w:gridCol w:w="4823"/>
        <w:gridCol w:w="3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4 291 946,9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3 200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1 520 956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1 292 093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1 218 940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1 186 042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1 304 797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1 245 309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1 230 977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1 225 977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107 337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90 733,9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58 868,3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72 303,3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72 303,3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72 303,3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72 303,3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-106 602,2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106 602,2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