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78a1" w14:textId="85f7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селе Каратай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села Каратай Успенского района Павлодарской области от 26 января 2018 года № 1. Зарегистрировано Департаментом юстиции Павлодарской области 9 февраля 2018 года № 5849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жителей села Каратай Успенского района и на основании заключений областной ономастической комиссии от 30 мая 2017 года и 15 августа 2017 года, исполняющий обязанности акима села Каратай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Каратай Успенского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"Азаттық";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"Октябрьская" на улицу "Татулық";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"Полтавская" на улицу "Тәуелсіздік";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"Кузнецкая" на улицу "Бірлік";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"Ыбырай Алтынсарин";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"Молодежная" на улицу "Бауыржана Момышулы";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на улицу "Маншук Маметова";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"Молдавская" на улицу "Алии Молдагулова".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села Каратай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Ивашев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