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2ddc" w14:textId="2422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28 декабря 2017 года № 118/33 "О бюджете Шарбактинского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24 августа 2018 года № 144/43. Зарегистрировано Департаментом юстиции Павлодарской области 20 сентября 2018 года № 6067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28 декабря 2017 года № 118/33 "О бюджете Шарбактинского сельского округа на 2018 - 2020 годы" (зарегистрированное в Реестре государственной регистрации нормативных правовых актов за № 5796, опубликованное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"306815" заменить цифрами "340688";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"256627" заменить цифрами "290500";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"306815" заменить цифрами "340688";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144/43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118/33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