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3175" w14:textId="0e93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13 марта 2015 года № 2 "Об образовании избирательных участков на территории Щербактинского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Щербактинского района Павлодарской области от 11 декабря 2018 года № 14. Зарегистрировано Департаментом юстиции Павлодарской области 14 декабря 2018 года № 6168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совместным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31 марта 2017 года № 109/12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31 марта 2017 года № 5 "О внесении изменений в административно-территориальное устройство некоторых сельских округов Щербактинского района Павлодарской области" и совместным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22 ноября 2017 года № 167/17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акимата от 22 ноября 2017 года № 9 "Об упразднении некоторых населенных пунктов Павлодарской области" аким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Щербактинского района от 13 марта 2015 года № 2 "Об образовании избирательных участков на территории Щербактинского района" (зарегистрированное в Реестре государственной регистрации нормативных правовых актов за № 4395, опубликованное в районных газетах "Маралды" и "Трибуна" от 2 апреля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Щербактинской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Масальская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"11" декабря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2018 года 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2015 года № 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Ивана Ворушина, 71, здание средней школы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Бірлік – нечетная сторона № 83, 85, 87; 9 мая - четная сторона № 2, 4, 6, 8, 10, 12, 14, 16, 18, 20, 22, 24, 26, 28, 30, 32, 34, 36, 38, 40, 42, 44, 46, 48, 50, 52, 54, 56, 58, 60, 62, 64, 66, 68, 70, 72, 74, 76, 78, 80, 82, 84, 86, 88, 90, 92, 94, 96, 98, 100, 102, 104, 106, 108, 110, 112, 114, 116, 118, 120; нечетная сторона № 9, 11, 13, 15, 17, 19, 21, 23, 25, 27, 29, 31, 33, 35, 37, 39, 41, 43, 45, 47, 49, 51, 53, 55, 57, 59, 61, 63, 65, 67; Урицкого – четная сторона № 2А, 2, 4, 6, 8, 10, 12, 14, 16, 18, 20, 22, 24, 26, 28, 30, 32, 34, 36, 38, 40, 42, 44, 46, 48, 50, 52, 54, 56, 58, 60, 62, 64, 66, 68, 70, 72, 74, 76, 78, 80, 82, 84, 86; нечетная сторона № 1, 3, 5, 7, 9, 11, 13, 15, 17, 19, 21, 23, 25, 27, 29, 31, 33, 35, 37, 39, 41, 43, 45, 47, 49, 51, 53, 55, 57, 59, 61, 63, 65, 67, 69, 71, 73; Ивана Ворушина - четная сторона № 2, 4, 6, 8, 10, 12, 14, 16, 18, 20, 22, 24, 26, 28, 30, 32, 34, 36, 38, 40, 42, 44, 46, 48, 50, 52, 54, 56, 58; нечетная сторона № 1, 3, 5, 7, 9, 11, 13, 15, 17, 19, 21, 23, 25, 27, 29, 31, 33, 35, 37, 39, 41, 43, 45, 47, 49, 51, 53, 55, 57, 59, 61, 63, 65, 67; Достық – четная сторона № 4, 6, 8, 10, 12, 14; нечетная сторона № 3, 5, 7, 9, 11, 13, 15; Заводская – четная сторона № 2А, 2, 4, 6, 8, 10, 12, 14; нечетная сторона № 1, 3, 5, 7, 9, 11, 13, 15, 17, 19; Матросова – четная сторона № 4, 6, 8, 10, 12, 14, 16, 18, 20, 22, 24, 26, 28, 30, 32; нечетная сторона № 3, 5, 7, 9, 11, 13, 15, 17, 19, 21, 23, 25, 27, 29, 31; Бауыржан Момышулы – четная сторона № 2, 4, 6, 8, 10, 12, 14, 16, 18, 20, 22, 24, 26, 28, 30, 32, 34, 36, 38; нечетная сторона № 3, 5, 7, 9, 11, 13, 15, 17, 19, 21, 23, 25, 27, 29, 31, 33, 35, 37; Абая – четная сторона № 2, 4, 6, 8, 10, 12, 14, 16, 18, 20, 22, 24, 26, 28, 30, 32, 34, 36, 38; нечетная сторона № 1, 3, 5, 7, 9, 11, 13, 15, 17, 19, 21, 23, 25, 27, 29, 31, 33, 35; Гиганта – четная сторона № 4, 6, 8, 10, 12, 14, 16, 18, 20, 22, 24, 26; нечетная сторона № 1А, 1, 3, 5, 7, 9, 11, 13, 15, 17; Талгата Бигельдинова – четная сторона № 6, 8, 10, 12, 14, 16; 8 съезд Советов – нечетная сторона № 1, 1А, 1Б, 1В, 3А, 5А, 5, 7, 9, 11, 13, 15, 17, 19, 21, 23, 25, 27, 29, 31, 33, 35, 37, 39, 41, 43, 45, 47, 49, 51, 53, 55, 57, 59, 61, 63, 65, 67, 69, 71, 73, 75, 77, 79, 81, 83, 85; четная сторона № 2, 4, 6, 8, 10, 12, 14, 16, 18, 20, 22, 24, 26, 28, 30, 32, 34, 36, 38, 40, 42, 44, 46, 48, 50, 52, 54, 56, 58, 60, 62, 64, 66, 68, 70, 72, 74, 76, 78, 80, 82, 84, 86, 88, 90, 92.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Чкалова, 40, здание государственного учреждения "Средняя общеобразовательная школа имени Абая Кунанбаева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Веткомплекс – полностью; Степана Токарева – полностью; Баян батыра - четная сторона № 2, 4, 6, 8, 10, 12, 14, 16, 18, 20, 22, 24, 26, 28, 30, 32, 34, 36, 38, 40, 42, 44, 46, 48, 50, 52, 54, 56, 58, 60, 62, 64; нечетная сторона № 13А, 13, 15, 17, 19, 21, 23, 25, 27, 29, 31, 33, 35, 37, 39, 41, 43, 45, 47, 49, 51, 53, 55, 57; Чкалова – четная сторона № 2, 4, 6, 8, 10, 12, 14, 16, 18, 20, 22, 24, 26, 28, 30, 32, 34, 36, 38, 42, 44, 46, 48, 50, 52, 54, 56, 58, 60, 62, 64, 66, 68, 70, 72, 74, 76, 78, 80, 82, 84; нечетная сторона № 3, 5, 7, 9, 11, 13, 15, 17, 19, 21, 23, 25, 27, 29, 31, 33, 35, 37, 39, 41, 43, 45, 47, 49, 51, 53, 55, 57, 59, 61, 63, 65, 67, 69; Владимира Полякова – четная сторона № 4, 6, 8, 10, 12, 14, 16, 18, 20, 22, 24, 26, 28, 30, 32, 34, 36; нечетная сторона № 1, 3, 5, 7, 9, 11, 13, 15, 17, 19, 21, 23, 25, 27, 29, 31, 33; Алимбаева – четная сторона № 10, 12, 14, 16, 18, 20, 22, 24, 26, 28, 30, 32, 34; нечетная сторона № 1, 3, 5, 7, 9, 11, 13, 15, 17, 19, 21, 23, 25, 27; Чайко – четная сторона № 2, 4, 6, 8, 10, 12, 14, 16, 18, 20, 22; нечетная сторона № 1, 3, 5, 7, 9, 11, 13, 15, 17, 19, 21, 23, 25, 27, 29, 31, 33, 35; Победа – четная сторона № 2, 4, 6, 8, 10, 12, 14; нечетная сторона № 1, 3, 5, 7, 9, 11, 13, 15, 17; Тәуелсіздік – четная сторона № 4, 6; нечетная сторона № 1, 3, 5, 7, 9, 11, 13, 15, 17, 19, 21, 23, 25, 27, 29, 31, 33, 35, 37, 39, 41, 43, 45, 47; Абенова – четная сторона № 2, 4, 6, 8, 10, 12, 14, 16, 18, 20, 22, 24, 26, 28, 30, 32, 34, 36, 38, 40, 42, 44, 46, 48, 50; нечетная сторона № 1, 3, 5, 7, 9, 11, 13, 15, 17, 19, 21, 23, 25, 27, 29, 31, 33, 35, 37, 39, 41, 43, 45, 47,49, 51; Антонова – четная сторона № 4, 6, 8, 10, 12, 14, 16, 18, 20, 22, 24, 26, 28, 30, 32, 34, 36, 38, 40; нечетная сторона № 1, 3, 5, 7, 9, 11, 13, 15, 17, 19, 21, 23, 25, 27, 29, 31, 33, 35, 37; Богенбай батыра – четная сторона № 2, 4, 6, 8, 10, 12, 14, 16, 18, 20, 22, 24, 26, 28, 30, 32, 34, 36, 38, 40; нечетная сторона № 3, 5, 7, 9, 11, 13, 15, 17, 19, 21, 23, 25, 27, 29, 31, 33, 35, 37; Панфилова – четная сторона № 2, 4, 6, 8, 10, 12, 14, 16, 18, 20, 22, 24, 26, 28, 30, 32, 34, 36, 38; нечетная сторона № 1, 3, 5, 7, 9, 11, 13, 15, 17, 19, 21, 23, 25, 27, 29; Маншук Маметовой – четная сторона № 2, 4, 6, 8, 10, 12; нечетная сторона № 1, 3, 5, 7, 9, 11, 13, 15; Естая – четная сторона № 2, 4, 6, 8, 10; нечетная сторона № 1, 3, 5, 7, 9, 11, 13; Гагарина – четная сторона № 2, 4, 6, 8, 10, 12, 14, 16, 18, 20, 22, 24, 26, 28; нечетная сторона № 1, 3, 5, 7, 9, 11, 13, 15, 17, 19, 21, 23, 25, 27, 29, 31, 33, 35, 37, 39, 41, 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Тәуелсіздік, 26, здание районного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Канаша Камзина – четная сторона № 8, 10, 12, 14, 16, 18, 20, 22, 24, 26, 28, 30, 32, 34, 36, 38, 40, 42, 44, 46, 48, 50; нечетная сторона № 9, 11, 13, 15, 17, 19, 21, 23, 25, 27, 29, 31, 33, 35, 37, 39, 41, 43, 45, 47, 49, 51, 53; Владимира Полякова – четная сторона № 40, 42, 44, 46, 48, 50, 52, 54, 56, 58, 60, 62, 64, 68, 70, 72, 74, 76, 78, 80, 82, 84, 86, 88, 90, 92, 94, 96; нечетная сторона № 37, 39, 41, 43, 45, 47, 49, 51, 53, 55, 57, 59, 61, 63, 65, 67, 69, 71, 73, 75, 77, 79, 81, 83, 85, 87, 89, 91, 93, 95, 97, 99; Алимбаева – четная сторона № 36, 38, 40, 42, 44, 46, 48, 50, 52, 54, 56, 58, 60, 62, 64, 66, 68, 70, 72, 74, 76, 78, 80, 82, 84, 86, 88; нечетная сторона № 29, 31, 33, 35, 37, 39, 41, 43, 45, 47, 49, 51, 53, 55, 57, 59, 61, 63А; Чайко – четная сторона № 24, 26, 28, 30, 32, 34, 36, 38, 40, 42, 44, 46, 48, 50, 52, 54, 56, 58, 60; нечетная сторона № 37, 39, 41, 43, 45, 47, 49, 51, 53, 55, 57, 59, 61, 63, 69, 71; Победа – четная сторона № 16, 18, 20, 22, 24, 26, 28, 30, 32, 34, 36, 38, 40; нечетная сторона № 25, 27, 29, 31, 33, 35, 37, 39, 41, 43, 45, 47, 49; Наурызбай батыра – четная сторона № 4, 6, 8, 10, 12, 14, 16, 18, 20, 22, 24, 26; нечетная сторона № 5, 7, 9, 11, 13, 15, 17, 19, 21, 23, 25, 27; Тәуелсіздік – четная сторона № 30, 32, 34, 36, 38, 40, 42, 44; нечетная сторона № 51, 53, 55, 57, 59, 61, 63, 65, 67, 69, 71, 73, 75, 77, 79, 81, 83, 85, 87; Абенова – четная сторона № 52, 54, 56, 58, 60, 62, 64, 66, 68, 70, 72, 74, 76, 78, 80, 82, 84, 86, 88, 90, 92; нечетная сторона № 53, 55, 57, 59, 61, 63, 65, 67, 69, 71, 73, 75, 77, 79, 81, 83, 85, 87, 89, 91, 93, 95, 97, 99, 101, 103; Антонова – четная сторона № 42, 44, 46, 48, 50, 52, 54, 56, 58, 60, 62, 64, 66, 68, 70, 72, 74, 76, 78, 80, 82, 84, 86, 88; нечетная сторона № 39, 41, 43, 45, 47, 49, 51, 53, 55, 57, 59, 61, 63, 65, 67, 69, 71, 73, 75, 77, 79, 81, 83; Богенбай батыра - четная сторона № 42, 44, 46, 48, 50, 52, 54, 56, 58, 60, 62, 64, 66, 68, 70, 72, 74, 76, 78, 80, 82, 84, 86, 88, 90, 92, 94; нечетная сторона № 39, 41, 43, 45, 47, 49, 51, 53, 55, 57, 59, 61, 63, 65, 67, 69, 71, 73, 75, 77, 79, 81, 83, 85; Панфилова – четная сторона № 42, 44, 46, 48, 50, 52, 54, 56, 58, 60, 62, 64, 66, 68, 70, 72, 74, 76, 78, 80, 82, 84, 86, 88; нечетная сторона № 31, 33, 35, 37, 39, 41, 43, 45, 47, 49, 51, 53, 55, 57, 59, 61, 63, 65, 67, 69, 71, 73, 75, 77, 79, 81; Гагарина – четная сторона № 34, 36, 38, 40, 42, 44, 46, 48, 50, 52, 54, 56, 58, 60; нечетная сторона № 53, 55, 57, 59, 61; Маншук Маметовой – четная сторона № 16, 18, 20, 22, 24; нечетная сторона № 21, 23, 25, 27, 29; Естая – четная сторона № 22, 24, 26, 28; Малайсары тархана – четная сторона № 6, 8, 10, 12, 14, 16, 18, 20, 22, 24, 26, 28, 30, 32, 34, 36, 38, 40, 42, 44, 46, 48, 50, 52, 54, 56, 58, 60, 62, 64, 66, 68, 70, 72, 74, 74А; нечетная сторона № 5, 7, 9, 11, 13, 15, 17, 19, 21, 23, 25, 27, 29, 31, 33, 35, 37, 39, 41, 43, 45, 47, 49, 51, 53; Смагулова – четная сторона № 2, 4, 6, 8, 10, 12, 14, 16, 18, 20, 22, 24, 26, 28, 30, 32, 34, 36, 38, 40, 42, 44; нечетная сторона № 3, 5, 7, 9, 11, 13, 15, 17, 19, 21, 23, 25, 27, 29, 31, 33, 35, 37, 39, 41, 43; 1 Мая – четная сторона № 4, 6, 8, 10, 12, 14, 16, 18, 20, 22, 24, 26, 28, 30, 32, 34, 36, 38, 40, 42, 44, 46, 48, 50, 52, 54, 56, 58, 60, 62, 64, 64А; нечетная сторона № 9, 13, 15, 17, 19, 21, 23, 25, 27, 29, 31, 33, 35, 37, 39, 41, 43, 45, 47, 49, 51, 53, 55, 57, 59, 61, 63, 65, 67, 69, 71, 71А; Энергетиков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Орловка, улица 1 Мая, 38,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Орловка Орловского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Красиловка, улица Ленина, 70,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Красиловка Красиловского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Заборовка, улица Ленина, 40, здание Заборовской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Заборовка, село Сосновка улицы Победа с № 9 по 60, Ленина с № 10 по 33. (упраздненное село Софиевка).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Сосновка, улица Молодежная, 20,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Сосновка Сосновского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Сынтас, улица Жеңіс, 68, здание Северной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Сынтас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Богодаровка, улица Центральная, 43,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Богодаровка, село Шарбакты улица Мира № 1, 6, 13, 16 (упраздненное село Аникино).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Назаровка, улица Ленина, 6,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Назаровка, село Алексеевка улицы Суворова № 2, 3, 4, 7, 8, 9, 10, 11, 12, 13, 16, 18, 19, Западная № 1,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Малиновка, улица Мира, 7,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 Малиновка, Татьяновка Шарбактинского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Жылы-Булак, улица Баратбаева, 18,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Жылы-Булак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станция Маралды, улица Южная, 58, здание Маралдинской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железнодорожная станция Маралды, село Кольбулак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Хмельницкое, улица Ленина, 15,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Хмельницкое Хмельницкого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Галкино, улица Ленина, 67,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Галкино, загородные лагеря "Чайка", "Космические зори", "Лесная сказка"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Арбигень, улица Абая, 77, здание культурно-досугового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Арбигень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Алексеевка, улица Первомайская, 51 "А",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Алексеевка, железнодорожная станция Куркамыс Алексеевского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Александровка, улица Женис, 31,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Александровка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Жана-аул, улица 1 Мамыр, 15,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Жана-аул Александровского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Чигириновка, улица Тың, 32,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 Чигириновка Чигириновского сельского округа, Ботабас Галкинского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Есильбай, улица Мәңгілік ел, здание Есильбайской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Есильбай, Сейтеновское лесничество Чигириновского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Садык-Ащи, улица Центральная, 15, здание Садык-Ащинской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 Садык-Ащи, Шалдай улица А. Бокейханова с № 1, 3, 5, 6, 7, 8, 9, 10, 12, 14 (упраздненное село Сугур).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Шалдай, улица Ленина, 41,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Шалдай Шалдайского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Чушкалы, улица Ж. Аймаутова, 12, здание конторы лесничества;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 Чушкалы, Шалдай улица М.Дулатова № 1, 2, 3, 4, 5, 6, 7, 8, 11, 13, 15, 17, 19 (упраздненное село Бозалань).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Сахновка, улица Школьная, 5, здание сельского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Сахновка Жылы-Булакского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М. Горького, 2, здание товарищества с ограниченной ответственностью "Артур"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М. Горького – четная сторона № 4, 6, 8, 10, 12, 14, 16, 18, 20, 22, 24, 26, 28, 30, 32, 34, 36, 38, 40, 42, 44, 46, 48, 50, 52, 54, 56, 58, 60, 62, 64, 66; нечетная сторона № 3, 5В, 5Б, 9А, 9, 11, 13, 15, 17, 19, 21, 23, 25, 27, 29, 31, 33, 35, 37, 39, 41, 43, 45, 47, 49, 51, 53, 55, 57, 59, 61, 63, 65, 67, 69, 71, 73; 1 Микрорайон – четная сторона № 2, 4, 6, 8, 10, 12, 14, 16, 18, 20, 22, 24, 26, 28, 30, 32, 34, 36, 38, 40, 42, 43, 44, 46, 48, 50, 52, 54, 56, 58, 60, 62, 64, 66, 68, 70; нечетная сторона № 1, 3, 5, 7, 9, 11, 13, 15, 17, 19, 21, 23, 25, 27, 29, 31, 33, 35, 37, 39, 41, 43, 45, 47, 49, 51, 53, 55, 57, 58, 59, 61, 63, 65, 67, 69, 71, 73, 75, 77, 79, 81, 83, 85, 87, 89, 91, 93, 95, 97, 99, 101, 103, 105, 107, 109; 2 Микрорайон – четная сторона № 6, 8, 10, 12, 14, 16; нечетная сторона № 7, 9, 11, 13, 15, 17; Энтузиастов – полностью; МолодҰжная – полностью; Абылай хана – полностью; Кабанбай батыра – полностью; Лесная – полностью; НовосҰлов – четная сторона № 2, 4, 6, 8, 10, 12, 14, 16, 18, 20, 22, 24, 26, 28, 30, 32; нечетная сторона № 1, 3, 5, 7, 9, 11, 13, 15, 17, 19, 21, 23, 25, 27, 29,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Владимира Полякова, 124 А, здание клуба Дома культуры товарищества с ограниченной ответственностью "Щербактинский элеватор"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Чокана Валиханова – четная сторона № 4, 6, 8, 10, 12, 14, 16, 18, 20, 22, 24, 26, 28, 30, 32, 34, 36, 38, 40, 42, 44, 44/1, 44/2, 46, 48, 50, 52, 54, 56, 58, 60, 62, 64, 68, 70, 72, 74, 76; нечетная сторона № 1, 3, 5, 7, 9, 11, 13, 15, 17, 19, 21, 23, 25, 27, 29, 31, 33, 35, 37, 39, 41, 43, 45, 47, 49, 51, 53, 55, 57, 59, 61, 63, 65, 67, 69, 71, 73, 75, 77, 79, 81, 83, 85, 87, 89, 91, 93, 95, 97, 99, 101, 103, 105, 107, 109, 111, 113, 115, 117, 119, 121, 123, 125, 127; Владимира Полякова – четная сторона № 98, 100, 102, 104, 106, 108, 110, 112, 114, 116, 118, 120, 122; нечетная сторона № 101, 103, 105, 107, 109, 111, 113, 115, 117, 119, 121, 123, 125, 127, 129, 131, 133, 135, 137, 139, 141, 143, 145, 147, 149, 151, 153, 155, 157, 159, 161, 163, 165, 167, 169, 171, 173, 175, 177; 8 марта – четная сторона № 4, 6, 8, 10, 12, 14, 16, 18, 20, 22, 24, 26, 28, 30, 32, 34, 36, 38, 40, 42, 44, 46, 48, 50, 52; нечетная сторона № 5, 13, 15, 17, 19, 21, 23, 25, 27, 29, 31, 33, 35, 37, 39, 41, 43; Каныша Сатпаева – четная сторона № 6, 8, 10, 12, 14, 16, 18, 20, 22, 24, 26, 28, 30, 32, 34, 36, 38, 40, 42, 44, 46; нечетная сторона № 3, 5, 7, 9, 11, 13, 15, 17, 19, 21, 23, 25, 27, 29, 31, 33, 35, 37, 39, 41, 43, 45, 47, 49, 49А, 51; Толстого – четная сторона № 4А, 14, 16; нечетная сторона № 13, 15, 17, 19, 19А; Амангельды – четная сторона № 2, 4, 6, 8, 10, 12, 14, 16, 18, 20; нечетная сторона № 3А, 7, 13, 15, 17, 19; Жамбыла Жабаева - четная сторона № 4, 6; Алимбаева – четная сторона № 90, 92, 94, 96, 98, 100, 102, 104, 106, 108, 110, 112, 114, 116, 118, 120, 122, 124, 126, 128, 130, 132, 134, 136; нечетная сторона № 67, 69, 71, 73, 75, 77, 79, 81, 83, 85, 87, 89, 91, 93, 95, 97, 99, 101, 103, 105, 107, 109, 111, 113, 115, 117, 119, 121, 123, 125, 127, 129, 131, 133, 135, 137, 139, 141, 143, 145, 147, 149, 151, 153, 155, 157, 159, 161, 163, 165, 167, 169, 171, 173, 175, 177, 179; Чайко – четная сторона № 66, 68, 70, 72, 74, 76, 78, 80, 82, 84, 86, 88, 100, 102, 104, 106, 108, 110, 112, 114, 116, 118, 120, 122, 124, 126, 128, 130, 132, 134, 136, 138, 140, 142, 144; нечетная сторона № 73, 75, 77, 79, 81, 83, 85, 87, 89, 91, 93, 95, 97, 99, 101, 103, 105, 107, 109, 111, 113, 115, 117, 119, 121, 123, 125, 127, 129, 131, 133, 135, 137, 139, 141, 143, 145, 147, 149,151, 153, 155, 157, 159, 161; Победа – четная сторона № 42, 44, 46, 48, 50, 52, 54, 56, 58, 60, 62, 64, 66, 68, 70, 72, 74, 76, 78, 80, 82, 84, 86, 88, 90, 92, 94, 96, 98, 100, 102, 104, 106, 108, 110, 112, 114, 116, 118, 120, 122, 124, 126, 128, 130; нечетная сторона № 51, 53, 55, 57, 59, 61, 63, 65, 67, 69, 71, 73, 75, 77, 79, 83, 85, 87, 89, 91, 93, 95, 97, 99, 101, 103, 105, 107, 109, 111, 113; Наурызбай батыра – четная сторона № 30, 32, 34, 36, 38, 40, 42, 44, 46, 48, 50, 52, 54, 56, 58, 60; нечетная сторона № 29, 31, 33, 35, 37, 39, 41, 43, 45, 47, 49, 51, 53, 55, 57, 59, 61, 63, 65, 67, 69, 71, 73; Тәуелсіздік – четная сторона № 52, 54, 56, 58, 60, 62, 64, 66, 68, 70, 72, 74, 76, 78, 80, 82, 84, 86, 88, 100, 102; нечетная сторона № 91, 93, 95, 97, 99, 101, 103, 105, 107, 109, 111, 113, 115, 117, 119, 121, 123, 125, 127, 129, 131, 133, 135, 137, 139, 141,143, 145, 147; Абенова – четная сторона № 100, 102, 104, 106, 108, 110, 112, 114, 116, 118, 120, 122, 124, 126, 128, 130, 132, 134, 136, 138, 140, 142, 144; Подстанция –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Тәуелсіздік, 46, здание средней общеобразовательной школы с гимназическими классами;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Богенбай батыра – нечетная сторона № 87, 89, 91, 93, 95, 97, 99, 101, 103, 105, 107, 109, 111, 113, 115, 117, 119, 121, 123, 125, 127, 129, 131, 133, 135, 137, 139; 8 Марта – четная сторона № 66; нечетная сторона № 61А; Каныша Сатпаева – четная сторона № 64А; нечетная сторона № 71А; Толстого – четная сторона № 34; Амангельды – четная сторона № 36, 38, 40, 42, 44, 46; нечетная сторона № 35, 35А; Панфилова – четная сторона № 90, 92, 94, 96, 98, 100, 102, 104, 106, 108, 110, 112, 114, 116, 118, 120, 122, 124, 126, 128, 130, 134, 136; нечетная сторона № 83, 85, 87, 89, 91, 93, 95, 97, 99, 101, 103, 105, 107, 109, 111, 113, 115, 117, 119, 121, 123, 125, 127, 129, 131; Гагарина – четная сторона № 62, 64, 66, 68, 70, 72, 74, 76, 78, 80, 82, 84, 86, 88; нечетная сторона № 63, 65, 67, 69, 71, 73, 75, 77, 79, 81, 83, 85, 87, 89; Маншук Маметовой – четная сторона № 26, 28, 30, 32, 34, 36, 38, 40, 42, 44; нечетная сторона № 33, 35, 37, 39, 41, 43, 45, 47, 49; Естая – четная сторона № 30, 32, 34, 36, 38, 40, 42, 44, 46, 48, 50.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Шарбакты, улица Победа, 81, здание основной общеобразовательной школы № 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Абенова – нечетная сторона № 105, 107, 109, 111, 113, 115, 117, 119, 121, 123, 125, 127, 129, 131, 133, 135, 137, 139, 141, 143, 145, 147, 149, 151, 153, 155, 157, 159, 161, 163, 165, 167; Антонова – четная сторона № 92, 94, 96, 98, 100, 102, 104, 106, 108, 110, 112, 114, 116, 118, 120, 122, 124, 126, 128, 130, 132, 134, 136, 138, 140, 142, 144, 146, 148, 150, 152, 154, 156, 158, 160; нечетная сторона № 87, 89, 91, 93, 95, 97, 99, 101, 103, 105, 107, 109, 111, 113, 115, 117, 119, 121, 123, 125, 127, 129, 131, 133, 135, 137, 139; 8 Марта – четная сторона № 58, 60, 62, 64, 64А; нечетная сторона № 49, 51, 53, 55, 57, 59, 61А; Каныша Сатпаева – четная сторона № 52, 54, 56, 58, 60; нечетная сторона № 53, 55, 57, 59, 61, 61А; Толстого – четная сторона № 22, 24, 26, 28, 30, 30А; нечетная сторона № 25, 27, 29, 31, 33, 33А; Амангельды четная сторона № 30; нечетная сторона № 25, 27; Жамбыла Жабаева – четная сторона № 10, 12, 14, 14А; нечетная сторона № 1, 3, 5, 7, 7А; Богенбай батыра – четная сторона № 96, 98, 100, 102, 104, 106, 108, 110, 112, 114, 116, 118, 120, 122, 124, 126, 128, 130, 132, 134, 136, 138, 140, 142, 144, 146, 148, 150, 152.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