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1a6a" w14:textId="9561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Шарбактинского сельского округа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29 декабря 2018 года № 173/49. Зарегистрировано Департаментом юстиции Павлодарской области 3 января 2019 года № 6221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Шарбактинского сельского округа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246 066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44 673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8160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Щербактинского района Павлодарской области от 24.05.2019 </w:t>
      </w:r>
      <w:r>
        <w:rPr>
          <w:rFonts w:ascii="Times New Roman"/>
          <w:b w:val="false"/>
          <w:i w:val="false"/>
          <w:color w:val="000000"/>
          <w:sz w:val="28"/>
        </w:rPr>
        <w:t>№ 192/57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12.09.2019 </w:t>
      </w:r>
      <w:r>
        <w:rPr>
          <w:rFonts w:ascii="Times New Roman"/>
          <w:b w:val="false"/>
          <w:i w:val="false"/>
          <w:color w:val="000000"/>
          <w:sz w:val="28"/>
        </w:rPr>
        <w:t>№ 205/62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29.11.2019 </w:t>
      </w:r>
      <w:r>
        <w:rPr>
          <w:rFonts w:ascii="Times New Roman"/>
          <w:b w:val="false"/>
          <w:i w:val="false"/>
          <w:color w:val="000000"/>
          <w:sz w:val="28"/>
        </w:rPr>
        <w:t>№ 213/65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Шарбактинского сельского округа на 2019 год объем субвенции, передаваемой из районного бюджета в бюджет Шарбактинского сельского округа в сумме 155561 тысяча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173/49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Щербактинского района Павлодарской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213/65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5"/>
        <w:gridCol w:w="1651"/>
        <w:gridCol w:w="1651"/>
        <w:gridCol w:w="3397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173/49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173/49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9"/>
        <w:gridCol w:w="1680"/>
        <w:gridCol w:w="1680"/>
        <w:gridCol w:w="34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