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8ad0" w14:textId="d9f8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Есильбай Чигириновского сельского округа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Чигириновского сельского округа Щербактинского района Павлодарской области от 12 ноября 2018 года № 12-р. Зарегистрировано Департаментом юстиции Павлодарской области 4 декабря 2018 года № 6132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Есильбай Чигириновского сельского округа и на основании заключения областной ономастической комиссии от 25 октября 2017 года, аким Чигириновского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Есильбай Чигириновского сельского округа Щербактинского района улицу "Школьная":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номерами домов 1 по 45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номерами домов 46 по 75 на улицу "Мәңгілік 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номерами домов 76 по 100 на улицу "Ынтымақ";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номерами домов 101 по 148 на улицу "Әділет".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Чигириновского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