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e844" w14:textId="4dce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 и размера родительской платы в дошкольных организациях города Алматы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апреля 2018 года № 2/149. Зарегистрировано Департаментом юстиции города Алматы 28 апреля 2018 года № 1473.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7-1)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Алматы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родительской платы в дошкольных организациях города Алматы на 2018 год,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Администраторам бюджетных программ произвести возмещение затрат соответствующих организаций образования в пределах утвержденных планов финансирования на 2018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на интернет ресурсе акимата города Алматы, а также в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А. 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2/149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родительской платы в дошкольных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города Алматы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дошкольной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(количество детей)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государственного образовательного заказа в год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ребенка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 - Аппарат акима Алатауского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127 164 720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123 945 360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51 509 760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125 555 040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125 555 040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дошкольного образования "Еламан-2020"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25 754 880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"АльДамиРам"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"Шанырак-2006"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13 910 318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"Сокровища Турана" Детский сад "Ашамай"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"Kinder Ville"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"Белый лебедь" Детский сад "АҚҚУ"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48 826 960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"Күнбағыс-К"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"Erketai"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Center"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"Шалқар Алматы бөбекжай-балабақшасы"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"Бакуня"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"Балабақша "Айша"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детский сад "Алиша-А"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"Совенок"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"Абиров"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"Балабақша "Күн шуақ"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"Бала дария"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"Арша" балабақшасы"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Родничок"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"Баурай"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"DAXX GROUP" Детский сад "Sanya"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Балдаурен"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"Умай 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"Балашым"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"Тоғжан даму"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Сәт1"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"Әдемі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Сұңқар-1"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"Акбота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"Ару-Ай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дошкольного развития "Алгабас"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"і. Сәби"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"Оспан 05"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19 249 090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"Еркемай"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"Жеті бата"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"Айша" Детский сад "Алинур"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"Айша" Детский сад "Антошка"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"Erketai"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25 754 880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"Имран-компани"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"Алпамыс 2010"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"Бексұлтан 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"ДИА.KZ" Детский сад "Ботақан"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дошкольного развития "Алгабас-2"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23 742 780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"Нұрбеков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 Бобеги" балабақшасы"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30 258 151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"Адилек балабақша"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"Ибосик"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"Азя"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"Жанибек-Молдир"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28 974 240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"Айымсулу"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"Али-Имран"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20 255 140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"Ай-Кун"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"Лидер Лэнд Baby"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"Хан Тәнірі-7"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76 459 800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"АКБОТА К.Н"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"DAXX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"Нұр-Раян-1"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Қонжық"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"Ай-Күн"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25 754 880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"Күн Шуақ 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Родничок-3"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 бөпе"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"Ашық Болашақ"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"Бексұлтан 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"БАУРАЙ"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 Бобеги"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43 672 151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СҰҢҚАР-1"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"ОРАЗАГҮЛ"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"KUBIKIDS"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"Ашық Болашақ"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"Образовательный центр "Алладин"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25 754 880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Қошақан"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"Акимбекова"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"HDM &amp; Company" Детский сад "Балдырған"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"Адеми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"ДуДарАй-ДуДарАй"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Үкі"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"ЕЛАМАН-КЫЗЫР"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8 920 310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"Абиров" Филиал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Родничок-4"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17 840 620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"Рах-Эль"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8 920 310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"Бигайша"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"Kindergarten Montessori"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10 290 420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"БАКЫТТЫ BABY"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13 720 560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СУНКАР-1" (Филиал)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78"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95"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120"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130"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148"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3 841 020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150"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"Ясли-сад№ 153"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161"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164"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4 801 275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165"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4 481 190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168"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3 841 020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 - Аппарат акима Алмалинского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30 583 920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91 751 760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30 583 920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"Голубой парус"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учебно-воспитательный центр "Достар"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учебно-воспитательный центр "Балбөбек"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Международной Академии Бизнеса"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"КАЗЖОЛ-СЕРВИС"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"Теремок"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"Асыл Мұра"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"АЙ-БАЛА"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41 668 940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"АА SUN"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11 433 800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41"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43"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93"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132" Управления образования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133"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181"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182"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 - Аппарат акима Ауэзовского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101 409 840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88 532 400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88 922 720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86 922 720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86 922 720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111 067 920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109 458 240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41 851 680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43 461 360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"СКАЗКА"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51 509 760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дошкольного образования "Дастүр"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14 809 056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"Детство Тур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7 404 528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"Мегаполис детства"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"Еркежан" бала бақшасы"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16 740 672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учебно-воспитательный центр "Капельки счастья"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"Актыным"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развития личности "Теремок"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мини – центр раннего развития "Лучик"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"Веби Лэнд"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10 999 480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"Балалар Әлемінде"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"РАДУГА-Land"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15 721 208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 ниет"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"Kids Club-Детский клуб"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"Учебно-воспитательный комплекс "Айналайын" ясли-сад многопрофильная гимназия"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"Қонжық"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"Отчет Companykz"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35 345 890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"ПК Траверс" детский сад "Байтерек"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"Байтемировы" Детский сад "Алтын бесик"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дошкольного образования "Дәстүр"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"Бал-Айша" Детский сад "Ақбөпе"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"iBala"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"Айнур-86"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"Дамодара"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"Ай-бала"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"Зайка"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8 692 272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"ЗАЙКА ФИЛИАЛ"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"Салима-ДК Колибри"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"Еркаржан" Детский сад "Қарлығаш"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"Baby stars"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"Р-Мұрагер"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 Sauleti" детский сад "Нұр-Сәби"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54 662 050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"ДиДи2016"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"Хотейка"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 Ниет"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"АйДиНур"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18 913 740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"Қонжықтар"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"ШБО Өнер"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8 692 272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Инсар-Детский сад "Ар-Дана"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"NURJANAR"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Учебно воспитательный центр "Алтын Балапан 2017"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"Smart Imperium"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"iBala"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"Дияр"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"Р-Мұрагер"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"ЕркIн Ұлар"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"Бэйби-Ленд"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"АДИ КОНСАЛТИНГ.KZ"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30 852 200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"Диди2016"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"Айнур-86"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7 377 700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"ДОБРО LAND"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10 328 780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"Тимас компани"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"Хотейка"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13 279 860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"ОБРАЗОВАТЕЛЬНЫЙ ЦЕНТР АРАЙЛЫМ"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19 182 020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"BalaSiti"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"Мир Детства"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7 645 980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"СӘТТІЛІК&amp;БОЛАШАҚ"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14 017 630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Айсәт"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14 017 630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Балдаурен"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6 860 280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50"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55"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134"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144"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1 280 340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146"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 - Аппарат акима Бостандыкского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70 825 920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54 729 120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70 825 920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64 387 200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86 922 720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54 729 120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93 361 440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86 922 720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№140"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№142"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"Лидер"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"Мидас"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9 098 520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"Голубой парус"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"Воспитательный и образовательный центр "Хоттабыч"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"Элко"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27 364 560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"Жулдызды балалар"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"Айтек-ITEC" Детский сад "SmART Kids"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"Нурай Лимитед"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"Болашақ галым"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 сад "Бала Қыран"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"Алые Паруса"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10 704 372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"Аружан Land"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"Карлығаш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8 987 380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"Р-Мурагер"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"Нуршашар-2015"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11 589 696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"Ясли-детский сад "Дарын"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10 945 824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"Уялы Балапан"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96 580 800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"Журавушка Baby"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13 199 376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"ЗЕРДЕШ"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Lilo"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"KUBIKIDS"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9 980 016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сад-школа "Global Education"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13 949 236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79"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80"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82"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85"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90"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91"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99"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113"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152"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 - Аппарат акима Жетысуского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30 583 920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35 412 960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№104"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101 409 840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104 629 200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57 948 480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30 583 920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"Happy Land"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36 056 832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"Ай-лау"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на Джангильдина"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Белый Лебедь"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"Образовательный центр "Альтаир"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 2013"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дошкольного образования "Еламан-2020"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7 082 592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детского развития "Имран-Ю"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11 800 476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"Мадина 27"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28 518 164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Родничок-2"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"Джумагул"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21 019 738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"Тедди"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13 816 420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"Акимбекова"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7 726 464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"Кокжиек Алима Kids"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14 809 056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Частного дошкольного учреждения детский сад № 3 "Алтын Орда-Шұғыла"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"Бөпешім"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51"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63"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94"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97" Управления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98"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101"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102"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104"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162"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163"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169"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 - Аппарат акима Медеуского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94 971 120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90 142 080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114"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69 538 176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62 777 520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125 555 040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"Жануя"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"Айгерим"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35 412 960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"Жасдимейр"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town"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13 521 312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"Средняя специализированная школа "Болашақ"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"SOS Детская деревня Алматы"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"Частная школа "Сенім" с непрерывным циклом обучения"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"Нур-Айбек"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детского развития "Раяна"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"Академи 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Baby Hyp"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бүлдіршін"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"ФЕЯ"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"АЛИШИЯ" Детский сад "Еркетай"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13 521 312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"Эльсана"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"Айбар Жұлдыз"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town"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"Нұр-Сәби"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"Ботакан"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11 911 632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"Сулу-Жан ЛТД"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учебно-воспитательный центр "Гармония"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"Жасдимейр"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 Ел"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"NZ-Partnership"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"ALZHAN" Детский сад "Lucky kids"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"Апельсин"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 дошкольного образования "Айголек"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"Балбөбек-тәрбие танымдық орталығы"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"Аrt-Lotos"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11 589 696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"Аrt-Lotos" Детский сад "Лучик"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7 726 464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"Детский сад Эльсана "StArt"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"Радость 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Панда"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"Хан-Төре (Khan-Tore)"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"Сокровища Турана"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"КАРУСЕЛЬ и Ко"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"I-NAZ KIDS"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10 328 780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"Негосударственная организация дошкольного образования Рабиги Темирбековой"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7 377 700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"Alishka"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7 082 592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"РМ Гарант"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10 194 640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"Babycare"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11 433 800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"ASSORTI -BABY"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109"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2 240 595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112"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156"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1 280 340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166"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 - Аппарат акима Турксибского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103 019 520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45 071 040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86"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38 632 320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125 555 040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149"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90 142 080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"Голубой парус"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22 535 520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"Средняя специализированная школа "Болашақ"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37 022 640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"Страна Детства"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"Небесная радуга"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"Гуселки"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"Маленькие звездочки"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Радость детства"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"Карусель"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"Апельсин"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"Жансая-Сәт"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25 754 880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"БТК-Групп"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"Мадина 27"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"Болашак 2050"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"Балашым"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22 213 584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"Карамелька 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15 774 864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балалар"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10 945 824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"Escape"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"ALMASADAM"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17 384 544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"Тимошка"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"Happy Baby"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"НУРЛИК"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"Карусель"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N&amp;N"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"ZauSamCommerce"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8 048 400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"Алтын-Бала&amp;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"Сказка леса"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"ШамШер"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15 090 750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"Раиль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"Немере и Компания"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"Тимошка""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5 150 976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"Еркетай &amp; Dana"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Зерде"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15 090 750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"Е2С принт"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"ТИМАЗ"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 ДА Компани"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"АЛМАРКС-А"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"АистҰнок"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"Нұр-Айсан"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6 371 650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"АХАТБАКИ"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10 194 640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"НЕБЕСНАЯ РАДУГА-1"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13 720 560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"ЕРКЕМ-АЙ ГОЛД"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8 003 660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32"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73"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117"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118"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121"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127"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131"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147"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1 920 510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167"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173"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180"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185"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 - Аппарат акима Наурызбайского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45"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90 142 080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"Көлбастау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"Воспитательно-образовательный центр" "Ақбота"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21 247 776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"АЙЖАН-ЫРЫС"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Талшын"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13 521 312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"Ерсинтай"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"Ботакөз 2050"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21 891 648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"Воспитательно-образовательный центр "Ақбота"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10 301 952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 Дария"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"Шарыкта"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13 990 802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Тамирис"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10 999 480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Частный детский сад ясли "Жаннур"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 "АЯНАТ"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"СаКуРа Коктем"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"АВС childcare"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ALATAU"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17 706 480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 шак"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клуб "Балдаурен"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11 589 696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Дария"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24 145 200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"MARY POPPINS"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18 672 288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"Бал-Дарын"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"Воспитательный центр "Акбота" (Филиал)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"Воспитательный центр "Акбота" (Филиал)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 Дария"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"Дария Айша"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"АЙГОЛЕК-1"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25 754 880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"Айдария"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35 144 680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"Камажай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10 301 952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"Адият &amp; Аружан"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10 301 952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"Сарқыт-А"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"Батыр-Шифа"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18 511 320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"Акжол саяхат"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19 047 880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"AlmatyBorteGroup" детский сад "Peekaboo"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13 843 248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"Айнаш Маулет" Детский сад "Асылым"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15 774 864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"Нурлы тан-1"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"Нурбала"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9 658 080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"Ак-Аянур"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6 438 720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№ 3 Товарищество с ограниченной ответственностью "Центр дошкольного образования "Дастур"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14 487 120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Нурлы шын"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13 521 312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"АкКайын"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11 267 760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"Бэйби Про"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12 877 440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"Баукатик"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13 843 248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"Аяла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8 048 400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"Вид"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41 295 900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"Бала-Дария"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14 165 184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"Али-Ару"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16 096 800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"Баттыл"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15 130 992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"NG-CENTR"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4 507 104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"Данышпан Алматы"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19 316 160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"ЕРСИНТАЙ" (Филиал)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8 370 336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"МЕРЕЙ ОБРАЗОВАТЕЛЬНЫЙ ЦЕНТР"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11 804 320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"Альимран"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10 623 880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"Леопольд"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11 214 104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"Нурбала"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8 853 240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"Баракат 2017"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10 747 772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172" Управления образования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