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dc31c" w14:textId="c1dc3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ХХII сессии маслихата города Алматы VI созыва от 6 октября 2017 года № 159 "Об определении перечня социально значимых сообщений в городе Алматы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XXVII сессии маслихата города Алматы VI созыва от 17 апреля 2018 года № 225. Зарегистрировано в Департаменте юстиции города Алматы 5 мая 2018 года № 1475.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 пункта 1 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"Об автомобильном транспорте", маслихат города Алматы VI-го созыва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ХХII сессии маслихата города Алматы VI созыва от 6 октября 2017 года № 159 "Об определении перечня социально значимых сообщений в городе Алматы на 2017-2019 годы" (зарегистрированное в Реестре государственной регистрации нормативных правовых актов за № 1413, опубликованное 26 октября 2017 года в газетах "Алматы ақшамы" и "Вечерний Алматы")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приложению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Маслихата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печатных изданиях, а также в Эталонном контрольном банке нормативных правовых актов Республики Казахстан и на официальном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по вопросам труда, занятости и развитию транспорта маслихата города Алматы Бадаевой Р.К.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XXVII-й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маслихата 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Алматы VI-созыва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Матыжанов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Алматы VI-созыва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 –й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маслихата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VI-го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2018 года № 225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XXII-й сессии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 VI-го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октября 2017 года № 159</w:t>
            </w:r>
          </w:p>
        </w:tc>
      </w:tr>
    </w:tbl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 значимых сообщений в городе</w:t>
      </w:r>
      <w:r>
        <w:br/>
      </w:r>
      <w:r>
        <w:rPr>
          <w:rFonts w:ascii="Times New Roman"/>
          <w:b/>
          <w:i w:val="false"/>
          <w:color w:val="000000"/>
        </w:rPr>
        <w:t>Алматы 2017-2019 годы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маршрута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маршрута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Остроумова 2-я – железнодорожный вокзал "Алматы 1"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"Алматы 1" – микрорайон "Горный Гигант"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"Орбита" – Аэропорт (ночной-экспресс)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"Курамыс" – микрорайон "Думан"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Калдаякова – проспект Жибек жолы – поселок "Ак Тобе"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Калдаякова – проспект Жибек жолы – госпиталь Великой Отечественной Войны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Калдаякова – проспект Жибек жолы – санаторий "Ак-Каин"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"Жас Канат" – улица Макатаева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гостиница "Казахстан" – каток "Медео"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Кайырбекова – мост железнодорожного вокзала Алматы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"Карагайлы" – жилой комплекс "Асыл Арман"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совхоз "Алатау" – рынок "Алтын Орда"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комплекс "Асыл Арман" – улица Кайырбекова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"Думан" – микрорайон "Айнабулак 3"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Победы – улица Саина – улица Торайгырова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Универсиадная – микрорайон "Казахфильм"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Станиславского –микрорайона "Кок-Тобе"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Макатаева – рынок "Барлык"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"Бесагаш" – поселок "Кыргаулды"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"Шанырак-1" – улица Курмангазы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"Таужолы" – рынок "Барлык"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микрорайоны "Орбита 2-4" – Гидроэлектростанция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Остроумова 2-я – поселок "Бутаковка"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"Алматы 1" – микрорайоны "Орбита 2-4"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"Маяк" – железнодорожный вокзал "Алматы 1"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Гончарова – улица Макатаева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"Алматы 1" – поселок "Колхозшы"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центр – Центральный стадион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Степная – железнодорожный вокзал "Алматы 1"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Остроумова 2-я – рынок "Барлык"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обслуживания населения – микрорайон "Горный Гигант"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"Абай" (дачи) – автовокзал "Саяхат"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"Айша Биби" – микрорайон "Акжар"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кондитерская фабрика – Новостройка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Крылова – микрорайон "Шыгыс-2" (поселок "Туздыбастау")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"Салем" – микрорайон "Казахфильм"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"Саялы" – Дворец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"Орбита 3" – рынок "Жетысу"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"Думан" – станция метро "Байконыр"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"Аксай 3б" – микрорайон "Думан"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разворотная площадка на улицах Толе Би и Яссауи – парк 28 Панфиловцев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"Барлык" – микрорайон "Казахфильм"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Аль-Фараби – дачи "Ремизовки"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"Жетысу" – микрорайон "Улжан"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"Горный Гигант" – микрорайон "Кокжиек"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"Алматы 1" – кондитерская фабрика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"Алматы 1" – микрорайон № 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Макатаева – железнодорожный вокзал "Алматы 1"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кондитерская фабрика – железнодорожный мост железнодорожного вокзала "Алматы 1"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"Алматы 1" – автостанция "Арман"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автовокзал "Саяхат" - поселок "Жалпаксай"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микрорайоны "Айнабулак 3, 4" – Казахстанский центр делового сотрудничества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микрорайоны "Мамыр 1, 7" – микрорайон "Жулдыз"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"Орбита" – Академия гражданской авиации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 "Эталон" – Западное кладбище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"Алтын орда" – микрорайон "Кок-Тобе"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комплекс "Байтал" – станция метро "Райымбек батыр"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"Ак Булак" – микрорайон "Кок-Тобе"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"Барлык" - железнодорожный вокзал "Алматы 1"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автостанция "Арман" – микрорайон "Шанырак 1"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"Таугуль 3" – поселок "1 Мая"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 гражданской авиации – микрорайон "Жетысу"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автостанция "Мост" – поселок "Юбилейный"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"Алма-Арасан" – школа № 190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"Кок-Тобе" – улица Калдаякова-проспект Жибек Жолы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Макатаева – рынок "Алтын Орда"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"Теректы" – рынок "Ужет"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"Каргалы" – станция метро "Райымбек батыр"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микрорайоны "Жулдыз 1, 2" – микрорайон "Орбита"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"Рахат" – Центр обслуживания населения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Кожабекова – микрорайон "Кокжиек"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"Горный Гигант" – микрорайон "Водник"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"Кокжиек" – улица Жубанова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Кайырбекова – микрорайон "Каменка"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"Казахфильм" – улица Кунаева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"Самал" – рынок "Барлык"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кондитерская фабрика – улица Орманова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автостанция "Арман" – железнодорожный вокзал "Алматы 1"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центр – рынок "Жетысу"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"Водник" – станция метро "Алатау"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микрорайоны "Айнабулак 3,4" – автостанция "Мост"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объездная алматинская дорога – улица Толе Би-улица Яссауи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центр – микрорайон "Каргалы"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№182 – поселок "Алгабас"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"Новый" – школа № 179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Калдаякова – поселок "Бутаковка"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автовокзал "Саяхат" – микрорайон "Алатау" (Институт ядерной физики)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автовокзал "Сайран" -– город Каскелен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автовокзал "Саяхат" – город Талгар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