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1459" w14:textId="2e01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XXV-й сессии маслихата города Алматы VI-го созыва от 13 декабря 2017 года № 182 "О бюджете города Алматы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ХХX сессии маслихата города Алматы VI созыва от 17 июля 2018 года № 240. Зарегистрировано в Департаменте юстиции города Алматы 26 июля 2018 года № 1492.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Алматы VI-го созыва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XXV-й сессии маслихата города Алматы VI-го созыва от 13 декабря 2017 года № 182 "О бюджете города Алматы на 2018-2020 годы" (зарегистрировано в Реестре государственной регистрации нормативных правовых актов за № 1440, опубликовано 29 декабря 2017 года в газете "Алматы ақшамы" № 158 и 29 декабря 2017 года в газете "Вечерний Алматы" № 165) с изменениями, внесенными решением XXVII-й сессии маслихата города Алматы VI-го созыва от 17 апреля 2018 года № 200 "О внесении изменений в решение XXV-й сессии маслихата города Алматы VI-го созыва от 13 декабря 2017 года № 182 "О бюджете города Алматы на 2018-2020 годы" (зарегистрировано в Реестре государственной регистрации нормативных правовых актов за № 1469, опубликовано 21 апреля 2018 года в газете "Алматы ақшамы" № 46 и 21 апреля 2018 года в газете "Вечерний Алматы" № 50-51), XXVIII-й сессии маслихата города Алматы VI-го созыва от 24 мая 2018 года № 228 "О внесении изменений в решение XXV-й сессии маслихата города Алматы VI-го созыва от 13 декабря 2017 года № 182 "О бюджете города Алматы на 2018-2020 годы" (зарегистрировано в Реестре государственной регистрации нормативных правовых актов за № 1480, опубликовано 5 июня 2018 года в газете "Алматы ақшамы" № 64 и 5 июня 2018 года в газете "Вечерний Алматы" № 71-72)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"490 957 254,5" заменить цифрами "490 324 631,5".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"21 076 624" заменить цифрами "21 709 247";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цифры "23 015 771" заменить цифрами "23 648 394".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"10 354 629" заменить цифрами "9 985 507";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"2 853 888" заменить цифрами "2 910 223";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"16 275 089" заменить цифрами "16 638 182";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"104 501 747" заменить цифрами "104 713 669";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"17 905 954" заменить цифрами "17 954 734";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"18 933 703" заменить цифрами "19 108 615";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"100 434 900" заменить цифрами "98 043 217";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"22 592 308" заменить цифрами "22 168 715";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"5 821 385" заменить цифрами "6 142 052";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"16 579 973" заменить цифрами "14 346 228";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"4 120 967" заменить цифрами "6 567 814";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"54 339 178" заменить цифрами "55 523 888";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"29 068 694" заменить цифрами "29 667 881".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данному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по экономике и бюджету маслихата города Алматы Козлова С.А. и заместителя акима города Алматы Жунусову А.А.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XXX-й сессии маслихата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XXX-й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2018 года № 240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VI-го созыва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473 911 458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402 840 554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207 152 269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207 152 269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39 519 026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24 840 252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11 461 780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19 899 259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59 817 558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59 817 558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59 817 558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490 324 631,5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104 713 669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17 601 794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49 711 490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43 809 164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8 768 656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12 651 457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17 954 734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и миграции города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98 043 217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6 382 509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6 382 509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19 479 642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14 867 516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18 119 029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18 119 029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21 464 855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архивов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и архивов города республиканского значения, столицы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архивов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архивов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14 346 228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реcпубликанского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6 567 814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45 297 516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12 833 144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12 624 140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7 572 065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16 245 859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индустриально-инновационного развития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110 162 967,5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110 162 967,5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3 328 727,6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102 907 355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9 879 067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9 879 069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9 543 927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7 543 927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7 543 927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21 709 247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23 648 394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10 226 372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10 226 372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10 226 372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13 422 022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8 704 523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8 704 523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1 495 883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1 495 883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1 504 434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-48 001 487,5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48 001 487,5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XXX-й сессии маслихата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