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88d22" w14:textId="c788d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Алатауского, Бостандыкского районов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города Алматы от 22 августа 2018 года № 3/396 и решение внеочередной ХХХІІ сессии маслихата города Алматы VI созыва от 16 августа 2018 года № 250. Зарегистрировано Департаментом юстиции города Алматы 13 сентября 2018 года № 1497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населения города Алматы, на основании заключений ономастической комиссии при акимате города Алматы от 18 мая 2018 года и Республиканской ономастической комиссии при Правительстве Республики Казахстан от 10 июля 2018 года, акимат города Алматы ПОСТАНОВЛЯЕТ и маслихат города Алматы VІ-го созыва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микрорайону "Алғабас" Алатауского района города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Абай – в улицу Кетбұға жырау;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Абылай хан – в улицу Бесінші белес;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Айша бибі – в улицу Қазына;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Ақан сері – в улицу Ақберен;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Ақсай – в улицу Фариза Оңғарсынова;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Ақсай – в улицу Сазсырнай;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Ақын Сара – в улицу Мөңке би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Алатау – в улицу Инабат;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Алматы – в улицу Маржан;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Амангелді – в улицу Көзайым;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М. Әуезов – в улицу Алдаспан;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Байқоңыр – в улицу Беласу;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А. Байтұрсынов – в улицу Сәмен батыр;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Бәйдібек – в улицу Алдияр;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Бейбітшілік – в улицу Бес арыс;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Бөгенбай батыр – в улицу Алтынкөл;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Бұқар жырау – в улицу Дәулет;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Ю. Гагарин – в улицу Балқарағай;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Достық – в улицу Баршын;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Жамбыл – в улицу Несібе;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Ә. Жангелдин – в улицу Орақты батыр;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Жастар – в улицу Шамшырақ;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Желтоқсан – в улицу Бөрілі байрақ;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Жетісу – в улицу Беласар;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А. Жұбанов – в улицу Сұлтан;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Қабанбай батыр – в улицу Бесбатыр;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Ш. Қалдаяқов – в улицу Дәстүр;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Қарасай батыр – в улицу Кенжекей;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Д. Қонаев – в улицу Бойтұмар;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Қорқыт ата – в улицу Ерейментау;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Құрманғазы – в улицу Жауһар;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М. Лермонтов – в улицу Ақбөпе;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М. Мақатаев – в улицу Шұбартал;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М. Мәметова – в улицу Саттар Естемесов;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Ә. Молдағұлова – в улицу Жәдігер;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Б. Момышұлы – в улицу Молдияр Серікбаев;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С. Мұқанов – в улицу Жеті қазына;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Наурыз – в улицу Нажмитдин Мұхитдинов;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Наурызбай батыр – в улицу Құсмұрын;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М. Өтемісов – в улицу Керімсал;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Почтовая – в улицу Ақсеңгір;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А. Пушкин – в улицу Тұран;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Райымбек батыр – в улицу Қайсар;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А. Розыбакиев – в улицу Көкпар;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Т. Рысқұлов – в улицу Қалампыр;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Самал – в улицу Қамажай;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Қ. Сәтбаев – в улицу Айнамкөз;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С. Сейфуллин – в улицу Қара жорға;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Б. Соқпақбаев – в улицу Шырайлым;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Сүйінбай – в улицу Қаршыға;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И. Тайманов – в улицу Қасиет;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Тәуелсіздік – в улицу Зұлпықар;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Төле би – в улицу Қыранқара;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Н. Тілендиев – в улицу Беғазы;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Ш. Уәлиханов – в улицу Зияткер;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Якубов – в улицу Ақниет;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микрорайону "Боралдай" Алатауского района города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Алтай – в улицу Аршын;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Арал – в улицу Масаты;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Арыс – в улицу Аламан;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Гаражный – в улицу Бесбақан;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Н. Гоголь – в улицу Ақшуақ;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Дачная – в улицу Барыс;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Ертіс – в улицу Сырғалым;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Космонавтов – в улицу Жаужүрек;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Көктем – в улицу Меруерт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Көкшетау – в улицу Найзашоқы;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Қазақстан – в улицу Төребек Османов;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Молодежная – в улицу Ойжайлау;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Б. Момышұлы – в улицу Салима Саттарова;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Новосельская – в улицу Өркениет;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Райымбек батыр – в улицу Ақжолтай;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Строительная – в улицу Байқоныс;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Суриков –в улицу Сарыбел;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Түркістан – в улицу Айша Ғалымбаева;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микрорайону "Мәдениет" Алатауского района города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О. Жандосов – в улицу Нұржауған;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Қабанбай батыр – в улицу Айқын;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Қажымұқан – в улицу Үкілім;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Қарасай батыр – в улицу Аманат;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Болашақ – в улицу Тасболат;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Болашақ – в улицу Сүйінші;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Зеленая – в улицу Тауқұдірет;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Үшқоңыр – в улицу Мамыражай;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М. Шоқай – в улицу Аруана;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Южная – в улицу Толағай;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микрорайону "Теректі" Алатауского района города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Абай – в улицу Керуен;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Ы. Алтынсарин – в улицу Ақтілек;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Бәйтерек – в улицу Түйемойнақ;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Бәйтерек-2 – в улицу Алтын ғасыр;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Жамбыл – в улицу Шаттық;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Желтоқсан – в улицу Таусоғар;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Жеңіс – в улицу Сайыпқыран;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Жетісу – в улицу Үстірт;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Жібек жолы – в улицу Кәмшат;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Қазақстан – в улицу Қызғалдақ;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Құрманғазы – в улицу Бегайым;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М. Мақатаев – в улицу Шарайна;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Ә. Молдағұлова – в улицу Жағалтай;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Нұрпейісов – в улицу Ақжарқын;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Шәкәрім – в улицу Сәйгүлік;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микрорайону "Әйгерім-1" Алатауского района города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Ақсай – в улицу Ұшқын;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А. Байтұрсынұлы – в улицу Бестөре;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Строительная –в улицу Азаттық;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Новая – в улицу Назар;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Садовая – в улицу Нәби;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Школьная – в улицу Сағи Әшімов;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микрорайону "Өжет" Алатауского района города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Ю. Гагарин – в улицу Рақымжан Тоқатаев;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Комсомольская – в улицу Жанайдар Сәдуақасов;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С. Сейфуллин – в улицу Ағайынды Қожықовтар;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М. Фрунзе – в улицу Хасен Оралтай;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микрорайону "Көкқайнар" Алатауского района города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Ж. Жабаев – в улицу Татулық;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Новая – в улицу Қабылан;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Т. Тоқтаров – в улицу Құс жолы;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микрорайону "Заря Востока" Алатауского района города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Комсомольская – в улицу Сыралғы;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Б. Майлин – в улицу Інжу;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М. Масанчи – в улицу Талбесік;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Садовая – в улицу Құдиярбек Шотаманұлы;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М. Фрунзе – в улицу Қаһарман;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микрорайону "Алатау" Бостандыкского района города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Ақжазық – в улицу Сандықтас;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Ақиық – в улицу Еркеғали Рахмадиев;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Аққайнар – в улицу Жолбарыс;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Ақтерек – в улицу Тоқжайлау;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Алатау қалтарысы – в улицу Марал;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Алмалы – в улицу Атабек;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Бәйтерек – в улицу Асқар Қонаев;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Бейбітшілік – в улицу Ораз Әбішев;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Береке – в улицу Байбұлақ;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Болашақ – в улицу Мәртебе;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Бірлік – в улицу Ботай;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Достық – в улицу Нұрлы Байкенов;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Еркіндік – в улицу Сұлтанғали Шүкіров;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Жастар – в улицу Ерулік;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Жетісу – в улицу Қабден Байдосов;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Кеңдала – в улицу Көксарай;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Қазақстан – в улицу Тереңөзек;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Қайнар – в улицу Қарақия;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Қарасай батыр – в улицу Балжан Бөлтірікова;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Қаратал – в улицу Мойынқұм;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Д. Қонаев – в улицу Дәнеш Рақышев;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Мирас – в улицу Әбілқайыр хан;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Наурыз – в улицу Батырхан Шүкенов;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А. Пушкин – в улицу Бақдәулет;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Самал – в улицу Темірбек Қожакеев;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Таусамалы – в улицу Мұрат;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Тәуелсіздік – в улицу Қазыбек Тауасарұлы;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Ұлан – в улицу Жанар;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микрорайону "Ақтөбе" Бостандыкского района города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Алатау – в улицу Назқоңыр;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Комсомольская – в улицу Рауғаш;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Райымбек – в улицу Баһадүр;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микрорайону "Ерменсай" Бостандыкского района города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Абай – в улицу Сандуғаш;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Жаңалық – в улицу Қырмызы;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Желтоқсан – в улицу Жәңгір хан;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Жерұйық – в улицу Тастемір;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Райымбек – в улицу Тораңғы;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Сүйінбай – в улицу Николай Пальгов;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Үшқоңыр – в улицу Молшылық;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микрорайону "Нұрлытау" Бостандыкского района города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Жібек жолы – в улицу Гүлнәфис Баязитова;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Қарқара – в улицу Салтанат;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Парасат – в улицу Бекзада;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Ұлытау – в улицу Мерген;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Хантәңірі – в улицу Владимир Кацев;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Ынтымақ – в улицу Рафика Нұртазина;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Южный – в улицу Өсиет;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микрорайону "Ремизовка" Бостандыкского района города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Көктем – в улицу Жансая.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Алатауского, Бостандыкского районов города Алматы, коммунальным государственным учреждениям "Управление экономики и бюджетного планирования города Алматы", "Управление пассажирского транспорта и автомобильных дорог города Алматы", "Управление архитектуры и градостроительства города Алматы" принять необходимые меры по реализации настоящего постановления и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Маслихата города Алматы обеспечить государственную регистрацию настоящего постановления и решения в органах юстиции с последующим опубликованием в официальных периодических печатных изданиях, а также в Эталонном контрольном банке нормативных правовых актов Республики Казахстан и на официальном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и решения возложить на председателя постоянной комиссии по социально-культурному развитию маслихата города Алматы Садыкова Б.Н. и заместителя акима города Алматы Кырыкбаева А.О. (по согласованию).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акимата и решение маслихата города Алматы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ХХХІІ-й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городаАлматы VІ-го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VІ-го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