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e2af" w14:textId="e33e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2018-2022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7 сентября 2018 года № 3/410. Зарегистрировано Департаментом юстиции города Алматы 3 октября 2018 года № 1500.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среднее образование", акимат города Алматы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2018-2022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сентября 2018 года № 3/410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</w:t>
      </w:r>
      <w:r>
        <w:br/>
      </w:r>
      <w:r>
        <w:rPr>
          <w:rFonts w:ascii="Times New Roman"/>
          <w:b/>
          <w:i w:val="false"/>
          <w:color w:val="000000"/>
        </w:rPr>
        <w:t>техническим и профессиональным образованием на 2018-2022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название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2018-2022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классов (язык обучения)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классов (язык обучения)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сервисного обслуживания"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Производство мяса и мясных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(казахский)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моды и дизайна"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многопрофильный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Мебельное производство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Холодильно-компрессорные машины и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0512000 - Маркетинг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Печатное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автомеханический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промыслов"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0413000 - Декоративно-прикладное искусство и народные промыслы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технологий и флористики"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1503000 - Растениеводство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0509000 - Обувное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телекоммуникаций и машиностроения"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1307000 - Эксплуатация линейных сооружений электросвязи и проводного 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строительно-технический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Мебельное производство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0503000 - Слесарное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пассажирского транспорта и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1105000 - Эксплуатация, техническое обслуживание и ремонт городского электротранспорта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"Профессиональная школа № 02"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Эксплуатация машин и оборудования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казахский государственный гуманитарно-педагогический колледж № 1"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0111000 - Основное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0103000 - Физическая культура и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2"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0111000 - Основное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 Туризм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1310000 - Техническая эксплуатация транспортного радиоэлектронного оборудования (по видам транспорта)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Организация перевозок и управление движением на транспорте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1014000 - Технология машиностроения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 (по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1013000 - Механообработка, контрольно-измерительные приборы и автоматика в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1308000 - Эксплуатация автоматизированных систем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Электрооборудование электрических станций и сетей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0906000 - Теплоэнергетические установки тепловых электрических 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0902000 - Электроснабжение 1305000 - Информационные системы (по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1013000 - Механообработка, контрольно-измерительные приборы и автоматика в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0913000 - Энерго-менеджмент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0518000 - Учет и аудит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индустрии туризма и гостеприимства"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железных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"Медицинский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Сестринское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Лечебное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0305000 - Лабораторная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железных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"Евразийский технологический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0911000 - Техническая эксплуатация, обслуживание и ремонт электрического и электромеханического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0515000 - 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Оборудование предприятий пищевой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1226000 - Технология и организация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1224000 - Производство молочной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1223000 - Производство пива, безалкогольных и спиртных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0601000 - Стандартизация, метрология и 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Производство мяса и мясных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"Экономический колледж университета Нархоз"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(в торговле)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0516000 - Финансы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частное учреждение "Алматинский финансово-правовой и технологический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0601000 - Стандартизация, метрология и сертификация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Учет и аудит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"Алматинский колледж железнодорожного транспорта"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0904000 - Электроснабжение, эксплуатация, техническое обслуживание и ремонт электротехнических систем железных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(по профилю)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0601000 - Стандартизация, метрология и сертификация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0106000 - Изобразительное искусство и черчение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колледж строительства и менеджмента"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1405000 - Монтаж и эксплуатация оборудования и систем газоснабжения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0514000 - Оценка (по отраслям и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1417000 - Дизайн интерьера, реставрация и реконструкция гражданских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1418000 - Архитектура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Казахско-Американский Университет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1309000 - Оптическое и электронное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технический колледж города Алматы"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0518000 - Учет и аудит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0519000 -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"Организация образования колледж "Перспектива"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колледж бизнеса и коммуникаций"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0515000 - Менеджмент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 (по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"Международный казахско-китайский языковой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автомобильно-дорожный колледж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1410000 - Строительство автомобильных дорог и аэродромов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Организация перевозок и управление движением на транспорте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"Школа-интернат-колледж" имени С. Демиреля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0111000 - Основное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Финансово-экономический колледж Евразийской Инновационной академии экономики и управления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(русский)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"Әділет" Каспийского общественного университета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0515000 - Менеджмент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0518000 - Учет и аудит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Казахской головной архитектурно-строительной академии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1418000 - Архитектура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"Евразийский аграрный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1513000 -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1201000 -Техническое обслуживание, ремонт и эксплуатация автомобильного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1518000 - Электрификация и автоматизация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1511000 - Землеустройство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колледж Акционерного общества "Академия гражданской авиации"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Организация перевозок и управление движением на транспорте (воздушный транспорт)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1205000 - Управление движением и эксплуатация воздушного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1310000 -Техническая эксплуатация транспортного радиоэлектронного оборудования (воздушный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 (колледж)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0601000 - Стандартизация, метрология и сертификация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Алматинский транспортный колледж Казахской академии транспорта и коммуникации имени М. Тынышпаева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(локомотивы)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"Медико-стоматологический колледж профессора Рузуддинова"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1121000 - Монтаж, техническое обслуживание и ремонт медицинской техники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0308000- Медицинская оптика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"Центральноазиатский технико-экономический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1229000 - Приборостроение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1306000 - Радиоэлектроника и связь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"Алматинский университет энергетики и связи"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0906000 - Теплоэнергетические установки тепловых электрических 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1302000 - Автоматизация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0901000 - Электрооборудование электрических станций и сетей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колледж экономики и статистики"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образования "Гуманитарный колледж "КАЗНУР"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3/410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2018-2022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название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2018-2022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классов (язык обучения)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классов (язык обучения)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сервисного обслуживания"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Делопроизводство и архивоведение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моды и дизайна"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многопрофильный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(по профилю)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Делопроизводство и архивоведение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Печатное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автомеханический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промыслов"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технологий и флористики"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телекоммуникации и машиностроения"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Электромеханическое оборудование в промышленности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строительно-технический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пассажирского транспорта и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1"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(русская специальная группа)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(русская специальная группа)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0901000 - Электрооборудование электростанций сетей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индустрии туризма и гостеприимства"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2" Управления образования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частное учреждение "Алматинский финансово-правовой и технологический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технический колледж города Алматы"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транспортный колледж Казахской академии транспорта и коммуникации имени М. Тынышпаева"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