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b8f7" w14:textId="418b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XXV-й сессии маслихата города Алматы VI-го созыва от 13 декабря 2017 года № 182 "О бюджете города Алматы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ХХXV сессии маслихата города Алматы VI созыва от 28 сентября 2018 года № 274. Зарегистрировано в Департаменте юстиции города Алматы 5 октября 2018 года № 1502.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инициативе депутатов,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1440, опубликовано 29 декабря 2017 года в газете "Алматы ақшамы" № 158 и 29 декабря 2017 года в газете "Вечерний Алматы" № 165) с изменениями, внесенными решением XXVII-й сессии маслихата города Алматы VI-го созыва от 17 апреля 2018 года № 200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1469, опубликовано 21 апреля 2018 года в газете "Алматы ақшамы" № 46 и 21 апреля 2018 года в газете "Вечерний Алматы" № 50-51), XXVIII-й сессии маслихата города Алматы VI-го созыва от 24 мая 2018 года № 228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1480, опубликовано 5 июня 2018 года в газете "Алматы ақшамы" № 64 и 5 июня 2018 года в газете "Вечерний Алматы" № 71-72), XXX-й сессии маслихата города Алматы VI-го созыва от 17 июля 2018 года № 240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1492, опубликовано 28 июля 2018 года в газете "Алматы ақшамы" № 85 и 28 июля 2018 года в газете "Вечерний Алматы" № 92-93)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"473 911 458" заменить цифрами "476 271 168,4";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"5 076 257" заменить цифрами "5 642 557,4";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от продажи основного капитала" цифры "6 177 089" заменить цифрами "7 970 499".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"490 324 631,5" заменить цифрами "493 356 693,9".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"21 709 247" заменить цифрами "21 036 895".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"9 985 507" заменить цифрами "10 200 220";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"2 910 223" заменить цифрами "2 865 658";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"16 638 182" заменить цифрами "16 672 198";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"104 713 669" заменить цифрами "104 760 004";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"17 954 734" заменить цифрами "17 791 208";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"19 108 615" заменить цифрами "19 757 105";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"98 043 217" заменить цифрами "98 176 052";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"22 168 715" заменить цифрами "23 020 565";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"6 142 052" заменить цифрами "5 666 860";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"14 346 228" заменить цифрами "14 012 780";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"6 567 814" заменить цифрами "6 530 676";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"55 523 888" заменить цифрами "56 307 026";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"29 667 881" заменить цифрами "30 970 830".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Жунусову А.А.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XXXV-й 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Мухамед-Рахимов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476 271 168,4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3 213 072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5 642 557,4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3 020 203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7 970 499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2 743 704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2 311 412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432 292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493 356 693,9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10 345 756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21 036 895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2 611 499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2 611 499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1 107 065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-48 001 487,5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48 001 487,5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Мухамед-Рахимов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