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3bb9" w14:textId="ba83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XXV-й сессии маслихата города Алматы VI-го созыва от 13 декабря 2017 года № 182 "О бюджете города Алматы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ХXХVIII сессии маслихата города Алматы VI созыва от 13 декабря 2018 года № 293. Зарегистрировано в Департаменте юстиции города Алматы 14 декабря 2018 года № 1519.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2018 года № 807 "О корректировке показателей республиканского бюджета на 2018 год и внесении изменений в постановление Правительства Республики Казахстан от 7 декабря 2017 года № 823 "О реализации Закона Республики Казахстан "О республиканском бюджете на 2018 – 2020 годы",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1440, опубликовано 29 декабря 2017 года в газете "Алматы ақшамы" № 158 и 29 декабря 2017 года в газете "Вечерний Алматы" № 165) с изменениями, внесенными решением XXVII-й сессии маслихата города Алматы VI-го созыва от 17 апреля 2018 года № 200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1469, опубликовано 21 апреля 2018 года в газете "Алматы ақшамы" № 46 и 21 апреля 2018 года в газете "Вечерний Алматы" № 50-51), XXVIII-й сессии маслихата города Алматы VI-го созыва от 24 мая 2018 года № 228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1480, опубликовано 5 июня 2018 года в газете "Алматы ақшамы" № 64 и 5 июня 2018 года в газете "Вечерний Алматы" № 71-72), XXX-й сессии маслихата города Алматы VI-го созыва от 17 июля 2018 года № 240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1492, опубликовано 28 июля 2018 года в газете "Алматы ақшамы" № 85 и 28 июля 2018 года в газете "Вечерний Алматы" № 92-93), XXXV-й сессии маслихата города Алматы VI-го созыва от 28 сентября 2018 года № 274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1502, опубликовано 11 октября 2018 года в газете "Алматы ақшамы" № 115 и 11 октября 2018 года в газете "Вечерний Алматы" № 123, XXXVII-й сессии маслихата города Алматы VI-го созыва от 21 ноября 2018 года № 281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1515, опубликовано 1 декабря 2018 года в газете "Алматы ақшамы" № 137-138 и 1 декабря 2018 года в газете "Вечерний Алматы" № 145-146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"483 975 170,4" заменить цифрами "483 372 775,4";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"5 642 557,4" заменить цифрами "5 129 779,4";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"поступлениям трансфертов" цифры "67 521 560" заменить цифрами "67 431 943".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"492 198 489,9" заменить цифрами "489 374 800,9".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"9 670 291" заменить цифрами "10 078 691".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"30 107 877" заменить цифрами "31 903 401";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"32 719 376" заменить цифрами "34 514 900".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"-48 001 487,5" заменить цифрами "-47 984 117,5".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"48 001 487,5" заменить цифрами "47 984 117,5".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"10 066 026" заменить цифрами "10 033 508";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"2 600 427" заменить цифрами "2 596 518";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"16 833 942" заменить цифрами "16 675 372";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"104 502 920" заменить цифрами "104 350 674";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"17 185 207" заменить цифрами "17 181 407";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"19 881 315" заменить цифрами "19 743 759";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"92 468 739" заменить цифрами "92 229 516";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"23 848 477" заменить цифрами "23 782 244";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"11 949 571" заменить цифрами "11 543 916";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"6 354 177" заменить цифрами "6 354 539";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"63 426 388" заменить цифрами "64 244 647";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"39 934 030" заменить цифрами "39 287 303".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Жунусову А.А.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ХXXVIII-й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ХXXVIII 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483 372 775,4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финансируемые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489 374 800,9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-47 984 117,5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47 984 117,5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ХXXVIII-й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