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ba5c" w14:textId="45cb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ХXХVIII сессии маслихата города Алматы VI созыва от 13 декабря 2018 года № 297. Зарегистрировано Департаментом юстиции города Алматы 14 декабря 2018 года № 1520.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годы", маслихат города Алматы VI-го созыва РЕШИЛ: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Алматы на 2019-2021 годы согласно приложениям 1, 2 и 3 к настоящему решению,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572 707 216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425 045 000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6 767 618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13 790 000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127 104 598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558 926 579,8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7 441 971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24 472 488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26 983 807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бюджета – -18 133 822,8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бюджета – 18 133 822,8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</w:t>
      </w:r>
      <w:r>
        <w:rPr>
          <w:rFonts w:ascii="Times New Roman"/>
          <w:b w:val="false"/>
          <w:i w:val="false"/>
          <w:color w:val="000000"/>
          <w:sz w:val="28"/>
        </w:rPr>
        <w:t>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все виды спирта и (или) виноматериала, алкогольной продукции, произведенных на территории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топливо, произведенных на территории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эмиссии в окружающую среду;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с аукционов;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 открытом пространстве за пределами помещений в городах республиканского значения, столице и на транспортных средствах, зарегистрированных в городе республиканского значения;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сбора, зачисляемого в местный бюджет;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зачисляемой в местный бюджет.</w:t>
      </w:r>
    </w:p>
    <w:bookmarkEnd w:id="21"/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чистого дохода коммунальных государственных предприятий;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находящихся в коммунальной собственности;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 города республиканского значения;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жилищ из жилищного фонда, находящегося в коммунальной собственности города республиканского значения;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бюджетным кредитам, выданным из местного бюджета специализированным организациям;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реализации услуг, предоставляемых государственными учреждениями, финансируемыми из местного бюджета;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неиспользованных средств, ранее полученных из местного бюджета;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гражданам квартир;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земельных участков;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2019 год в сумме 115 389 732 тысяч тенге.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ежемесячно, пропорционально проценту исполнения доходной части городского бюджета.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расходы на государственные услуги общего характера в сумме 6 064 655 тысяч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на оборону в размере 3 394 952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расходы по обеспечению общественного порядка, безопасности, правовой, судебной, уголовно-исполнительной деятельности в сумме 17 236 376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на образование в сумме 131 042 692 тысячи 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расходы на здравоохранение в сумме 11 222 433 тысяч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расходы на социальную помощь и социальное обеспечение в сумме 30 912 603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расходы на жилищно-коммунальное хозяйство в сумме 104 550 163 тысячи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на культуру, спорт, туризм и информационное пространство в сумме 25 507 368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расходы на топливно-энергетический комплекс и недропользование в сумме 4 623 289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15 660 277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расходы на промышленность, архитектурную, градостроительную и строительную деятельность в сумме 2 142 660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расходы на транспорт и коммуникации в сумме 73 326 226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расходы на прочие расходы в сумме 40 696 719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резерв местного исполнительного органа в сумме 7 000 000 тысяч тенге.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перечень местных бюджетных программ,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Департаменту государственных доходов по городу Алматы обеспечить своевременное и полное поступление в бюджет налогов, неналоговых сборов и других обязательных платежей.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Жунусову А.А.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ХXXVIII-й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297</w:t>
            </w:r>
          </w:p>
        </w:tc>
      </w:tr>
    </w:tbl>
    <w:bookmarkStart w:name="z1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города Алматы на 2019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22.11.2019 № 406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                    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572 707 216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425 045 000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208 855 221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208 855 221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140 263 953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140 263 953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47 380 100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23 202 799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6 271 999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1 258 882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127 104 598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127 104 598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127 104 598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558 926 579,8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занятости, труда и миграции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25 507 368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9 662 532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общественного развития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метного бюджета специализированным организациям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-18 133 822,8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18 133 822,8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513 914 744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432 238 900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44 793 900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72 725 407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72 725 407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498 304 216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137 539 805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19 366 364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реcпубликанского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67 589 511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538 600 963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454 891 000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1 042 113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74 481 499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74 481 499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527 571 625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147 263 450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90 558 755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83 435 323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67 779 631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реcпубликанского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патологоанатомического вскрытия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острыми инфарктом миокарда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ХXXVIII-й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