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b991" w14:textId="fa8b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Бостандыкского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Бостандыкского района города Алматы от 26 марта 2018 года № 02. Зарегистрировано Департаментом юстиции города Алматы 10 апреля 2018 года № 1465. Утратило силу решением акима Бостандыкского района города Алматы от 5 июля 2023 года № 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Бостандыкского района города Алматы от 05.07.2023 № 06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 Бостандыкского района города Алматы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аппарата акима Бостандыкского района города Алматы.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Бостандыкского района города Алматы от 07 марта 2017 года № 01 "Об утверждении Методики оценки деятельности административных государственных служащих корпуса "Б" аппарата акима Бостандыкского района города Алматы", (зарегистрирован в Реестре государственной регистрации нормативных правовых актов за № 1353 от 27 марта 2017 года, опубликованное в газете "Алматы ақшамы" от 01 апреля 2017 года № 38 и в газете "Вечерний Алматы" от 01 апреля 2017 года № 37).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Бостандыкского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изданиях, а также в Эталонном контрольном банке нормативных правовых актов Республики Казахстан и на официальном интернет-ресурсе аппарата акима Бостандыкского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Бостандыкского района Алиярову Б.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Торгаев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 02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аппарата акима Бостандыкского</w:t>
      </w:r>
      <w:r>
        <w:br/>
      </w:r>
      <w:r>
        <w:rPr>
          <w:rFonts w:ascii="Times New Roman"/>
          <w:b/>
          <w:i w:val="false"/>
          <w:color w:val="000000"/>
        </w:rPr>
        <w:t>района города Алматы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Бостандыкского района города Алматы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 и с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и определяет алгоритм оценки деятельности административных государственных служащих корпуса "Б" аппарата акима Бостандыкского района города Алматы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ключевые целевые индикаторы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ключевых целевых индикаторов;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ключевых целевых индикаторов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ключевых целевых индикаторов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Ключевые целевые индикаторы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ключевыми целевыми индикаторами, он вносится на рассмотрение вышестоящему руководителю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ключевого целевого индикатора требованиям, указанным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Ключевые целевые индикаторы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ключевых целевых индикаторов);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(ключевыми целевыми индикаторами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Ключевых целевых индикаторов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ключевых целевых индикаторов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ключевых целевых индикаторов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ключевых целевых индикаторов, предусмотренных индивидуальным планом работы, непосредственным руководителем осуществляется ежеквартальный мониторинг достижения установленных ключевых целевых индикаторов.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ключевого целевого индикатора и необходимым для этого дальнейшим мерам.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ключевым целевым индикатором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ключевых целевых индикаторов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ключевых целевых индикаторов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ключевых целевых индикаторов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ключевых целевых индикаторов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ключевых целевых индикаторов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ключевых целевых индикаторов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ключевых целевых индикаторов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результатов оценки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ознакомляет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аппарата акима Бостандыкского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интернет-портала акима Бостандыкского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служащего корпуса "Б" аппарата акима Бостандыкского района города Алматы 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  ключевых целевых индикаторов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ожидаемое положительное изменение от достижения ключевого целевого индикатора.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ключевым целевым индикаторам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 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(неудовлетворительно, удовлетворительно, эффективно, превосходно)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  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