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a495" w14:textId="d0ea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Алатауского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19 марта 2018 года № 1. Зарегистрировано Департаментом юстиции города Алматы 3 апреля 2018 года № 1459. Утратило силу решением акима Алатауского района города Алматы от 8 августа 2023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Алатауского района города Алматы от 08.08.2023 № 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 Алатауского района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Алатауского района города Алматы.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13 марта 2017 года № 1 "Об утверждении методики оценки деятельности административных государственных служащих корпуса "Б" аппарата акима Алатауского района города Алматы" (зарегистрировано в Реестре государственной регистрации нормативных правовых актов от 29 марта 2017 года за № 1358, опубликовано в газете "Алматы ақшамы" 6 апреля 2017 года № 40 и "Вечерний Алматы" 6 апреля 2017 года № 39) утратившим силу.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 контрольном банке нормативных правовых актов Республики Казахстан и на официальном интернет-ресурсе аппарата акима Алатауского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Алатауского района города Алматы Карсакбаеву Баян Кокимбаевну.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Алатауского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Алатауского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Алматы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ориентированы на реализацию стратегических целей.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</w:t>
      </w:r>
      <w:r>
        <w:br/>
      </w:r>
      <w:r>
        <w:rPr>
          <w:rFonts w:ascii="Times New Roman"/>
          <w:b/>
          <w:i w:val="false"/>
          <w:color w:val="000000"/>
        </w:rPr>
        <w:t>результатов оценки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аппарата акима Алатауского района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 - 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департаменте агентства Республики Казахстан по делам государственной службы и противодействию коррупции по городу Алматы осуществляется в течение десяти рабочих дней со дня вынесения решения. По итогам рассмотрения жалобы департаментом агентства Республики Казахстан по делам государственной службы и противодействию коррупции по городу Алматы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(неудовлетворительно, удовлетворительно, эффективно, превосходно)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