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66ae" w14:textId="1576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коммунального государственного учреждения "Аппарат акима Медеуского района города Алматы" и его описание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Медеуского района города Алматы от 3 июля 2018 года № 06-01/02. Зарегистрировано Департаментом юстиции города Алматы 17 июля 2018 года № 1491. Утратило силу решением акима Медеуского района города Алматы от 6 августа 2020 года № 06-01/03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Медеуского района города Алматы от 06.08.2020 № 06-01/03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аким Медеуского района города Алматы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выдачи служебного удостоверения коммунального государственного учреждения "Аппарат акима Медеуского района города Алматы"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описание служебного удостоверения коммунального государственного учреждения "Аппарат акима Медеуского района города Алматы"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Коммунальному государственному учреждению "Аппарат акима Медеуского района города Алматы"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официальном интернет-ресурсе аппарата акима Медеуского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исполняющего обязанности руководителя аппарата акима Медеуского района Джаманкулова Д.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Жилкибаев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06-01/02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 коммунального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Медеуского</w:t>
      </w:r>
      <w:r>
        <w:br/>
      </w:r>
      <w:r>
        <w:rPr>
          <w:rFonts w:ascii="Times New Roman"/>
          <w:b/>
          <w:i w:val="false"/>
          <w:color w:val="000000"/>
        </w:rPr>
        <w:t>района города Алматы"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коммунального государственного учреждения "Аппарат акима Медеуского района города Алматы"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определяют порядок выдачи служебного удостоверения коммунального государственного учреждения "Аппарат акима Медеуского района города Алматы".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государственного служащего (далее служебное удостоверение) является официальным документом, подтверждающим занимаемую административным государственным служащим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Служебное удостоверение соответствует описанию,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Служебное удостоверение без соответствующего оформления, с просроченным сроком действия, помарками и подчистками считается недействительным.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Служебное удостоверение выдается: за подписью акима Медеуского района города Алматы – государственным служащим аппарата акима Медеуского района города Алматы.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Служебное удостоверения выдаются сотрудникам при назначении на должность, изменении должности, по истечении срока, утере, а также порче ранее выданного удостоверения. Служебное удостоверения выдается сотрудникам сроком на 3 (три) года, в случае сохранения должности сотрудника соответственно продлевается.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полученное служебное удостоверение сотрудники расписываются в журнале учета выдачи и возврата служебных удостоверений государственных служащих коммунального государственного учреждения "Аппарат акима Медеуского района города Алматы" (далее – журнал учета)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Служебные удостоверения и журнал учета хранятся в отделе Службы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увольнении, изменении должности, сотрудники в течение трех рабочих дней со дня вынесения соответствующего распоряжения сдают удостоверения по месту его получения.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обходном листе при сдаче удостоверения ставится подпись лица, ответственного за выдачу служебного удостоверения.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случаях замены служебного удостоверения,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ранее выданное служебное удостоверение изымается.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Учет выдачи и возврата служебных удостоверений осуществляется в журнале учета выдачи и возврата служебных удостоверений.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порядком заполнения, оформления, выдачи, хранения и уничтожения служебных удостоверений осуществляют ответственные сотрудники службы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вручении служебного удостоверения государственному служащему, впервые принятому на государственную службу, в соответствии с данным Правилом Служба управление персоналом разъясняет порядок его использования, хранения и возврата.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утраты или порчи служебного удостоверения, сотрудник в течение трех рабочих дней предъявляет по месту выдачи удостоверения письменное (в произвольной форме) извещение и направляет на опубликование в средствах массовой информации объявление о недействительности утерянного удостоверения.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каждому факту утраты, порчи служебного удостоверения, а также передачи его другим лицам или использования не по назначению, Служба управления персоналом в течение десяти рабочих дней со дня издания распоряжение о проведении служебного расследования проводит служебное расследование, по результатам которого дисциплинарная комиссия рассматривает вопрос о привлечении виновных к дисциплинарной ответственности.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Служебное удостоверение, утерянное или испорченное по вине сотрудника, восстанавливается за счет его собственных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Служебные удостоверения, сданные сотрудниками, один раз в год подлежат уничтожению с составлением соответствующего акта об уничтожении в произвольной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коммунального-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Медеуского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и возврата служебных удостоверений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коммунального государственного учреждения "Аппарат акима Медеуского района города Алматы"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0"/>
        <w:gridCol w:w="972"/>
        <w:gridCol w:w="1347"/>
        <w:gridCol w:w="973"/>
        <w:gridCol w:w="1722"/>
        <w:gridCol w:w="973"/>
        <w:gridCol w:w="2473"/>
      </w:tblGrid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служебного удостоверения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 кому выдано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работника, сдавшего служебное удостоверение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выдачи и возврата служебных удостоверений государственных служащих коммунального государственного учреждения "Аппарат акима Медеуского района города Алматы" должен быть прошнурован, пронумерован и заверяется подписью и печатью Службы управления персоналом.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06-01/02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коммунального государственного учреждения  "Аппарат акима Медеуского района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Обложки служебных удостоверений изготавливаются из высококачественной кожи или материала "балакрон темно-синего цвета". В развернутом виде служебное удостоверение имеет размер 6,5х19 см.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 служебного удостоверения по центру расположено изображение государственного Герба Республики Казахстан золотистого цвета, под которым типографическим шрифтом выполнена надпись "МЕДЕУ АУДАНЫ ӘКІМІНІҢ АППАРАТЫ".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Внутренняя сторона служебного удостоверения состоит из двух половин левой и правой, каждая из которых выполнена в виде сложно построенной тангирной сетки кремового цвета, в центральной части внутренней стороны изображен символ независимости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левой стороны удостоверения слова "МЕДЕУ АУДАНЫ ӘКІМІНІҢ АППАРАТЫ" отделены от основного тангира микрошрифтом "АЛМАТЫ ҚАЛАСЫ", в центре размещена надпись, "№___" КУӘЛІК" выполненная черным цветом.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правой стороны удостоверения слова "АППАРАТ АКИМА МЕДЕУСКОГО РАЙОНА" отделены от основного тангира микрошрифтом "АЛМАТЫ ҚАЛАСЫ" в центре размещена надпись "УДОСТОВЕРЕНИЕ № __" выполненная черным цветом.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левой стороне располагается фотография работника (анфас, цветная) размером 3x4 сантиметра, построчно указываются фамилия, имя, отчество (при его наличии), должность на государственном языке. Служебное удостоверение заверяется подписью акима Медеуского района и скрепляются оттиском гербовой печати.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правой стороне изображение государственного Герба Республики Казахстан, построчно указываются фамилия, имя, отчество (при его наличии), должность на русском языке. Ниже указывается срок действия удостоверения.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Служебное удостоверение имеет три степени защиты: отбивочную полосу (напечатанный микрошрифтом текст "АЛМАТЫ ҚАЛАСЫ"), специальный тангир и прозрачную пленку.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