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d06f" w14:textId="d02d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Медеуского района города Алматы от 17 января 2011 года № 01-4/01 "Об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21 ноября 2018 года № 06-01/03. Зарегистрировано Департаментом юстиции города Алматы 21 ноября 2018 года № 1509. Утратило силу решением акима Медеуского района города Алматы от 11 апреля 2019 года № 06-01/03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11.04.2019 № 06-01/03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совместным постановлением акимата города Алматы от 30 ноября 2017 года № 4/493 и решением ХХIV сессии маслихата города Алматы VI созыва от 30 ноября 2017 года № 175 "О переименовании улицы Фурманова города Алматы", зарегистрированный Департаментом юстиции города Алматы 4 декабря 2017 года № 1430, совместным постановлением акимата города Алматы от 30 ноября 2017 года № 4/494 и решение ХХIV сессии маслихата города Алматы VI созыва от 30 ноября 2017 года № 176 "О переименовании улиц города Алматы", зарегистрированный Департаментом юстиции города Алматы 6 декабря 2017 года № 1432 в связи с измениями границ избирательных участков и переименованием улиц, аким Медеуского района города Алматы РЕШИЛ:</w:t>
      </w:r>
    </w:p>
    <w:bookmarkStart w:name="z1" w:id="0"/>
    <w:p>
      <w:pPr>
        <w:spacing w:after="0"/>
        <w:ind w:left="0"/>
        <w:jc w:val="both"/>
      </w:pPr>
      <w:r>
        <w:rPr>
          <w:rFonts w:ascii="Times New Roman"/>
          <w:b w:val="false"/>
          <w:i w:val="false"/>
          <w:color w:val="000000"/>
          <w:sz w:val="28"/>
        </w:rPr>
        <w:t xml:space="preserve">
      1. Внести в приложение </w:t>
      </w:r>
      <w:r>
        <w:rPr>
          <w:rFonts w:ascii="Times New Roman"/>
          <w:b w:val="false"/>
          <w:i w:val="false"/>
          <w:color w:val="000000"/>
          <w:sz w:val="28"/>
        </w:rPr>
        <w:t>решения</w:t>
      </w:r>
      <w:r>
        <w:rPr>
          <w:rFonts w:ascii="Times New Roman"/>
          <w:b w:val="false"/>
          <w:i w:val="false"/>
          <w:color w:val="000000"/>
          <w:sz w:val="28"/>
        </w:rPr>
        <w:t xml:space="preserve"> акима Медеуского района города Алматы от 17 января 2011 года № 01-4/01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от 17 января 2011 года № 873, опубликованного в газетах "Алматы ақшамы" 10 февраля 2011 года № 15-16 и "Вечерний Алматы" от 10 февраля 2011" года № 20-21) следующее изменение:</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наименование центров избирательных участков № 358, 373, 380, 384, 398, 416 изложить в новой редакции,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357, 358, 366, 367, 371, 372, 373, 378, 379, 380, 381, 382, 384, 385, 398, 404, 412, 413, 414, 415, 416, 420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2. Аппарату акима Медеуского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интернет-ресурсе аппарата акима Медеуского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Медеуского района Д. К. Джаманкулова.</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Медеуского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Жилкибаев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 № 06-01/03</w:t>
            </w:r>
            <w:r>
              <w:br/>
            </w:r>
            <w:r>
              <w:rPr>
                <w:rFonts w:ascii="Times New Roman"/>
                <w:b w:val="false"/>
                <w:i w:val="false"/>
                <w:color w:val="000000"/>
                <w:sz w:val="20"/>
              </w:rPr>
              <w:t>от 21 ноября 2018 года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358 Центр: школа – лицей № 28, 050000, город Алматы, проспект Назарбаева, 102</w:t>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373 Центр: гимназия № 56, 050000, город Алматы, проспект Назарбаева, 138  Избирательный участок № 380 Центр: школа гимназия № 168, 050010, город Алматы, микрорайон Кок-Тобе, улица Нурмагамбетова, 69  Избирательный участок № 384 Центр: общеобразовательная школа №163, 050059, город Алматы, проспект Назарбаева, 289  Избирательный участок № 398 Центр: лицей №161, 050016, город Алматы, проспект Назарбаева, 40  Избирательный участок № 416 Центр: школа гимназия № 168, 050010, город Алматы, микрорайон Кок-Тобе, улица Нурмагамбетова, 69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 № 06-01/03</w:t>
            </w:r>
            <w:r>
              <w:br/>
            </w:r>
            <w:r>
              <w:rPr>
                <w:rFonts w:ascii="Times New Roman"/>
                <w:b w:val="false"/>
                <w:i w:val="false"/>
                <w:color w:val="000000"/>
                <w:sz w:val="20"/>
              </w:rPr>
              <w:t>от 21 ноября 2018 года</w:t>
            </w:r>
          </w:p>
        </w:tc>
      </w:tr>
    </w:tbl>
    <w:p>
      <w:pPr>
        <w:spacing w:after="0"/>
        <w:ind w:left="0"/>
        <w:jc w:val="left"/>
      </w:pPr>
      <w:r>
        <w:rPr>
          <w:rFonts w:ascii="Times New Roman"/>
          <w:b/>
          <w:i w:val="false"/>
          <w:color w:val="000000"/>
        </w:rPr>
        <w:t xml:space="preserve"> Избирательный участок № 357 Центр: Академия дизайна и технологии "Сымбат", 050002, город Алматы, улица Алимжанова, дом 48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Гоголя по проспекту Назарбаева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проспекта Назарбаева.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358 Центр: школа – лицей № 28, 050000, город Алматы, проспект Назарбаева, 102 </w:t>
      </w:r>
    </w:p>
    <w:p>
      <w:pPr>
        <w:spacing w:after="0"/>
        <w:ind w:left="0"/>
        <w:jc w:val="both"/>
      </w:pPr>
      <w:r>
        <w:rPr>
          <w:rFonts w:ascii="Times New Roman"/>
          <w:b w:val="false"/>
          <w:i w:val="false"/>
          <w:color w:val="000000"/>
          <w:sz w:val="28"/>
        </w:rPr>
        <w:t>
      В границах: от улицы Богенбай батыра по проспекту Назарбаева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проспекта Назарбаева.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366 Центр: общеобразовательная школа № 64, 050007, город Алматы,</w:t>
      </w:r>
      <w:r>
        <w:br/>
      </w:r>
      <w:r>
        <w:rPr>
          <w:rFonts w:ascii="Times New Roman"/>
          <w:b/>
          <w:i w:val="false"/>
          <w:color w:val="000000"/>
        </w:rPr>
        <w:t>улица Оренбургская, 17</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русла Абылгазы (Солоновка) по переулку Полевому на северо-восток (юго-восточная сторона) до улицы Брянская; по улице Брянская на восток (южная сторона) до Восточно объездной дороги; по Восточно объездной дороге на север (восточная сторона) до улицы Целиноградская; по улице Целиноградская на юго-восток (юго-западная сторона) до улицы Рудзутака; по улице Рудзутака на северо-восток (юго-восточная сторона) до улицы Бригадная; по улице Бригадная на юг (юго-западная сторона) до улицы Рудзутака; по улице Рудзутака на юго-запад (западная сторона) включая территории участков домов четной нумерации улицы Бригадная до улицы Морозова; по улице Морозова на юго-запад (северо-западная сторона) до улицы 3 Марта; по улице 3 Марта на северо-запад (северо-восточная сторона) до улицы Уразбаевой; по улице Уразбаевой на юго-запад (северо-западная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створа улицы Овражная; по улице Овражная на запад (северная сторона) до реки Абылгазы (Солоновка); по руслу реки Абылгазы (Солоновка) на север до переулка Полевого.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367 Центр: школа – гимназия № 53, 050007, город Алматы, улица Глубокая, 18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русла реки Абылгазы (Солоновка) по улице Овражная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улицы Уразбаевой; по улице Уразбаевой на северо-восток (юго-восточная сторона) до улицы 3 Марта; по улице 3 Марта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участка дома 36А улицы Сарсенбаева; вдоль юго-восточной стороны участков домов 36А и 27 улицы Сарсенбаева, и домов 136 и 99 улицы Шокая на юго-запад (северо-западная сторона) до юго-западной стороны участка дома 99 улицы Шокая; по юго-западной стороне участков домов 99, 97, 95 улицы Шокая на северо-запад (северо-восточная сторона) до южной стороны участка дома 23Б улицы Пензенская; от южной стороны участка дома 23Б улицы Пензенская, вдоль юго-восточной стороны участков домов 134,136,138,140,142 улицы Шухова на юго-запад (северо-западная сторона), до северного склона горы Кок–Тобе, по северному склону горы Кок–Тобе на запад (северная сторона) до русла реки Абылгазы (Солоновка); по руслу реки Абылгазы (Солоновка) на север (восточная сторона) до улицы Овражная.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371 Центр: гимназия № 35, 050010, город Алматы, проспект Достык, 59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372 Центр: гимназия № 159, 050010, город Алматы, улица Кабанбай батыра, 86</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373 Центр: гимназия № 56, 050000, город Алматы, проспект Назарбаева, 138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378 Центр: Казахский Национальный аграрный университет, 050010,</w:t>
      </w:r>
      <w:r>
        <w:br/>
      </w:r>
      <w:r>
        <w:rPr>
          <w:rFonts w:ascii="Times New Roman"/>
          <w:b/>
          <w:i w:val="false"/>
          <w:color w:val="000000"/>
        </w:rPr>
        <w:t>город Алматы, проспект Абая, 8</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379 Центр: школа-лицей № 131, 050010, город Алматы, микрорайон Самал–2, дом 22</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Самал–1; по западной границе территории дома 9 микрорайона Самал–1 на север (восточная сторона) до северной границы территории дома 9/2 микрорайона Самал–1 вдоль северной границы территории дома 9/2 микрорайона Самал–1на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380 Центр: школа гимназия № 168, 050010, город Алматы, микрорайон</w:t>
      </w:r>
      <w:r>
        <w:br/>
      </w:r>
      <w:r>
        <w:rPr>
          <w:rFonts w:ascii="Times New Roman"/>
          <w:b/>
          <w:i w:val="false"/>
          <w:color w:val="000000"/>
        </w:rPr>
        <w:t>Кок-Тобе, улица Нурмагамбетова, 69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Кок–Тобе, по западному склону горы Кок–Тобе на юго-запад (северо-западная сторона) до русла реки Жарбулак; по руслу реки Жарбулак на север (восточная сторона) до улицы Яблочная исключая дома № 27, 29 улицы Бекхожина, дом № 19 улицы Ватутина, дом № 50 улицы Кастеева, и дома № 34, 18, 18/1 Дачного переулка.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381 Центр: школа–лицей № 131, 050051, город Алматы, микрорайон Самал–2</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Жолдасбекова по проспекту Достык на юг (западная сторона) до проспекта Аль–Фараби; по проспекту Аль–Фарабина запад (северная сторона) до бульвара Мендикулова; по бульвару Мендикулова на север (восточная сторона) исключая границы территории участка дома № 31 микрорайона Самал-2 до улицы Жолдасбекова; по улице Жолдасбекова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382 Центр: товарищество с ограниченной ответственностью "Айсер", 050051,</w:t>
      </w:r>
      <w:r>
        <w:br/>
      </w:r>
      <w:r>
        <w:rPr>
          <w:rFonts w:ascii="Times New Roman"/>
          <w:b/>
          <w:i w:val="false"/>
          <w:color w:val="000000"/>
        </w:rPr>
        <w:t>город Алматы, микрорайон Самал–1, дом 9а</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бульвара Мендикулова по улице Жолдасбекова на восток (северная сторона) до створа западной границы территории дома 9 микрорайона Самал–1; по западной границе территории дома 9 микрорайона Самал–1 на север (западная сторона) до северной границы территории дома 9/2 микрорайона Самал–1, вдоль северной границы территории дома 9/2 микрорайона Самал–1 на запад (южная сторона) до проспекта Назарбаева; по проспекту Назарбаева на юг (восточная сторона) до южной границы территории дома 240 проспекта Назарбаева; вдоль южной границы территории дома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384 Центр: общеобразовательная школа № 163, 050059, город Алматы,</w:t>
      </w:r>
      <w:r>
        <w:br/>
      </w:r>
      <w:r>
        <w:rPr>
          <w:rFonts w:ascii="Times New Roman"/>
          <w:b/>
          <w:i w:val="false"/>
          <w:color w:val="000000"/>
        </w:rPr>
        <w:t xml:space="preserve"> проспект Назарбаева, 289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юго-западной границы территории дома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240 проспекта Назарбаева, вдоль южной границы территории дома 240 проспекта Назарбаева на восток (южная сторона) вдоль улицы Снегиной до бульвара Мендикулова; по бульвару Мендикулова на юг (западная сторона) включая границы территории участка дома № 31 микрорайона Самал-2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Самал–3, до бульвара Мендикулова включая дома № 21, 21В, 22 микрорайона Самал–3; по бульвару Мендекулова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 (западная сторона) до северной границы Центрального Военного Госпиталя Пограничной Службы Комитета Национальной безопасности Республики Казахстан; по северной и западной границе Центрального Военного Госпиталя Пограничной Службы Комитета Национальной безопасности Республики Казахстан на запад, далее на юг (северо-западная сторона) до улицы Тайманова; по улице Тайманова на северо–запад (северо–восточная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северо–запад (северо–восточная сторона) вдоль юго-западной границе территории дома 36 проспекта Аль-Фараби до проспекта Аль–Фараби.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385 Центр: бизнес центр "Хан Тенгри", 050059, город Алматы, проспект Достык, 117/6</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Достык по улице Хаджи Мукана на запад (северная сторона) до улицы Байжанова; по улице Байжанова на юг (западная сторона) до северной границы территории Военного института Комитета Национальной Безопасности Республики Казахстан; вдоль северной границы территории Военного института Комитета Национальной Безопасности Республики Казахстан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 22 микрорайона Самал–3; по южной границе территории дома № 22 микрорайона Самал–3 на восток (южная сторона), до восточной границы территории дома 21 микрорайона Самал-3; по восточной границе территории дома 21 микрорайона Самал-3 на север (восточная сторона), до створа северной границы территории домов 34, 35, 36 микрорайона Самал-3; вдоль северной границы территории домов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военной части № 0111 Республиканской гвардии Республики Казахстан в границах.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398 Центр: лицей № 161, 050016, город Алматы, проспект Назарбаева, 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Назарбаева по проспекту Райымбека на восток (южная сторона) до улицы Кунаева; по улице Кунаев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404 Центр: общеобразовательная школа № 99, 050019, город Алматы,</w:t>
      </w:r>
      <w:r>
        <w:br/>
      </w:r>
      <w:r>
        <w:rPr>
          <w:rFonts w:ascii="Times New Roman"/>
          <w:b/>
          <w:i w:val="false"/>
          <w:color w:val="000000"/>
        </w:rPr>
        <w:t>улица Иштван Коныра, 53</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3 Марта по улице Морозова на северо-восток (юго-восточная сторона) до улицы Жиренше микрорайона Думан; по улице Жиренше микрорайона Думан на север (восточная сторона) до улицы Казыгурт микрорайона Думан; по улице Казыгурт микрорайона Думан на восток (южная сторона) до улицы Акжайык микрорайона Думан; по улице Акжайык микрорайона Думан на юг (западная сторона) до улицы Алатау микрорайона Думан; по улице Алатау микрорайона Думан на восток (южная сторона) до границы города; по границе города на юг (западная сторона), далее на запад (северная сторона) до пересечения русла реки Тиксай с границей города; по руслу реки Тиксай на северо–запад (северо–восточная сторона), включая дома по улице Иштван Коныра, находящиеся с восточной стороны русла реки Тиксай до северной границы кладбища Кенсай; вдоль северной границы кладбища Кенсай на запад (северная сторона) до улицы 3 Марта; по улице 3 Марта на северо-запад (северо-восточная сторона) до улицы Морозова.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412 Центр: школа–гимназия № 172, 050064, город Алматы, микрорайон Думан,</w:t>
      </w:r>
      <w:r>
        <w:br/>
      </w:r>
      <w:r>
        <w:rPr>
          <w:rFonts w:ascii="Times New Roman"/>
          <w:b/>
          <w:i w:val="false"/>
          <w:color w:val="000000"/>
        </w:rPr>
        <w:t xml:space="preserve"> улица Каркаралы, 15</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Жиренше микрорайона Думан-1 по Талгарскому тракту на северо-восток (юго-восточная сторона) до улицы Болашак микрорайона Думан-1; по улице Болашак микрорайона Думан-1 на юг (западная сторона) до улицы Каркаралы микрорайона Думан-1; по улице Каркаралы микрорайона Думан-1 на восток (южная сторона) до улицы Бишкек микрорайона Думан-1; по улице Бишкек микрорайона Думан-1 на юг (западная сторона) до улицы 10-летие Независимости РК микрорайона Думан; по улице 10-летие Независимости РК микрорайона Думан на северо-восток (юго-восточная сторона) до восточной стороны участка дома 74 улицы 10-летие независимости РК микрорайона Думан; по восточной стороне участка дома 74 улицы 10-летие независимости РК микрорайона Думан на юг (западная сторона) до улицы Бурабай микрорайона Думан-1; далее по улице Келес микрорайона Думан-1 на юг (западная сторона) включая все дома нечетной номерации улицы Келес микрорайона Думан-1 до улицы Алатау микрорайона Думан-1; по улице Алатау микрорайона Думан-1 на запад (северная сторона) до улицы Акжайык микрорайона Думан-1; по улице Акжайык микрорайона Думан-1 на север (восточная сторона) до улицы Казыгурт микрорайона Думан-1; по улице Казыгурт микрорайона Думан-1 на юго-запад (северо-западная сторона) до улицы Жиренше микрорайона Думан-1; по улице Жиренше микрорайона Думан-1 на северо-запад (северо-восточная сторона) до Талгарского 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413 Центр: частная школа "Сенiм", 050040, город Алматы, улица Шашкина, 32А</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границы Бостандыкского района по проспекту Аль-Фараби на северо-восток (юго-восточная сторона) до северо-восточной границы территории дома 100 проспекта Аль-Фараби; по северо-восточной границе территории дома 100 проспекта Аль-Фараби и вдоль северо-восточной границе территории домов 30А, 36А, 36, 44 улицы Шашкина на юго-восток (юго-западная сторона) включая границы территорий домов 38, 38А, 38Б, 38В улицы Шашкина до южной границы территории дома 40 улицы Шашкина; по южной границе территории дома 40 улицы Шашкина на запад (северная сторона) далее на юго-запад (северо-западная сторона) до русла реки Терисбулак; по руслу реки Терисбулак на юго-восток (юго-западная сторона) до створа территории участка дома 258/36 улицы Жамакаева микрорайона Горный Гигант; по створу северо-западной территории участка дома 258/36 улицы Жамакаева микрорайона Горный Гигант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Аль-Фараби включая территорию микрорайона Ремизовка.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414 Центр: общеобразовательная школа № 77, 050059, город Алматы, микрорайон</w:t>
      </w:r>
      <w:r>
        <w:br/>
      </w:r>
      <w:r>
        <w:rPr>
          <w:rFonts w:ascii="Times New Roman"/>
          <w:b/>
          <w:i w:val="false"/>
          <w:color w:val="000000"/>
        </w:rPr>
        <w:t>Горный Гигант, улица Жукова, 140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улицы Азербаева микрорайона Горный Гигант по улице Тайманова микрорайона Горный Гигант на юго–восток (юго–западная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границы территории домов 300/141 и 291/1 проспекта Достык; между домами 300/141 и 291/1 проспекта Достык на юго–запад (северо–западная сторона) до 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258/36 улицы Жамакаева микрорайона Горный Гигант; вдоль створа северо-западной границы территории дома 258/36 улицы Жамакаева микрорайона Горный Гигант на северо-восток (юго-восточная сторона) до створа улицы Ахмедияровой микрорайона Горный Гигант; по улице Ахмедиярова 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Республиканского научного института "Центр охраны здоровья матери и ребенка" в границах.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415 Центр: общеобразовательная школа № 77, 050059, город Алматы, микрорайон</w:t>
      </w:r>
      <w:r>
        <w:br/>
      </w:r>
      <w:r>
        <w:rPr>
          <w:rFonts w:ascii="Times New Roman"/>
          <w:b/>
          <w:i w:val="false"/>
          <w:color w:val="000000"/>
        </w:rPr>
        <w:t>Горный Гигант, улица Жукова, 140</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проспекта Аль–Фараби по северо-восточной границе территории дома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Затаевича микрорайона Горный Гигант; по улице Затаевича микрорайона Горный Гигант на восток (южная сторона) до улицы Тайманова микрорайона Горный Гигант, по улице Тайманова микрорайона Горный Гигант на юго–восток (юго–западная сторона) до улицы Азербаева микрорайона Горный Гигант; по улице Азербаева микрорайона Горный Гигант на запад (северная сторона) до улицы Искендерова микрорайона Горный Гигант; по улице Искендерова микрорайона Горный Гигант на север (восточная сторона) до улицы Ахмедиярова микрорайона Горный Гигант; по улице Ахмедиярова микрорайона Горный Гигант на запад, далее на юго–запад (северная и северо–западная сторона) до русла реки Терисбулак; по руслу реки Терисбулак на северо-запад (северо-восточная сторона) до створа южной границы территории дома 112 проспекта Аль-Фараби; вдоль створа южной границы территории участка 112 проспекта Аль-Фараби на северо-восток (юго-восточная сторона) до восточной границы территории дома 40 улицы Шашкина; от восточной границы территории дома 40 улицы Шашкина на северо-запад (северо-восточная сторона) до проспекта Аль–Фараби исключая границы территорий домов 38, 38А, 38Б, 38В улицы Шашкина; по проспекту Аль–Фараби на северо–восток (юго–восточная сторона) до северо-восточной границы территории дома 38 проспекта Аль-Фараби.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416 Центр: школа гимназия № 168, 050010, город Алматы, микрорайон Кок-Тобе,</w:t>
      </w:r>
      <w:r>
        <w:br/>
      </w:r>
      <w:r>
        <w:rPr>
          <w:rFonts w:ascii="Times New Roman"/>
          <w:b/>
          <w:i w:val="false"/>
          <w:color w:val="000000"/>
        </w:rPr>
        <w:t>улица Нурмагамбетова, 69</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пересечения улицы Кабанбай Батыра и реки Жарбулак по северо–западной стороне горы Кок–Тобе на северо–восток вдоль улицы Баглановой микрорайона Кок-Тобе (юго–восточная сторона) до реки Абылгазы (Солоновка); по восточному руслу реки Абылгазы (Солоновка) на северо–восток до створа северной границы дома № 61В улицы Первомайская; по северной границе дома № 61В улицы Первомайская на северо-восток до Восточно объездной дороги; по Восточно объездной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 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Кольсай; по северной границе микрорайона Кольсай на запад (северная сторона), до русла реки Абылгазы (Солоновка); по руслу реки Абылгазы (Солоновка) на юг (западная сторона) до линии смотровой площадки "Кок–Тобе"; по линии смотровой площадки "Кок–Тобе" на запад (северная сторона) до створа южной границы территории дома № 85а по улице Сахариева; от створа южной границы территории дома № 85а по улице Сахариева на север (восточная сторона) далее на северо-восток (юго-восточная сторона) до улицы Диваева микрорайона Кок-тобе; по улице Диваева микрорайона Кок-Тобе, улице Яблочная микрорайона Кок-Тобе на северо-запад (северо-восточная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420 Центр: школа–гимназия № 172, 050064, город Алматы, микрорайон Думан,</w:t>
      </w:r>
      <w:r>
        <w:br/>
      </w:r>
      <w:r>
        <w:rPr>
          <w:rFonts w:ascii="Times New Roman"/>
          <w:b/>
          <w:i w:val="false"/>
          <w:color w:val="000000"/>
        </w:rPr>
        <w:t>улица Каркаралы, 15</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границах: от Талгарского тракта по улице Болашак микрорайона Думан-1 на юг (восточная сторона) до улицы Каркаралы микрорайона Думан-1; по улице Каркаралы микрорайона Думан-1; по улице Каркаралы микрорайон Думан-1 на восток (северная сторона) до улицы Бишкек микрорайона Думан-1; по улице Бишкек микрорайона Думан-1 на юг (восточная сторона) до улицы 10-летие Независимости РК микрорайон Думан-1; по улице 10-летие Независимости РК микрорайон Думан-1 на запад (северная сторона) до восточной границы участка дома 74 улицы 10-летие Независимости РК микрорайон Думан-1; вдоль восточной границы участка дома 74 улицы 10-летие Независимости РК микрорайон Думан на юг (восточная сторона) до улицы Бурабай микрорайона Думан-1; далее по улице Келес микрорайона Думан-1 на юг (восточная сторона) исключая все дома нечетной номерации улицы Келес микрорайона Думан-1 до улицы Алатау микрорайона Думан-1; по створу улицы Алатау микрорайон Думан-1 на восток (северная сторона) до границы города; вдоль границы города на север (западная сторона), до Талгарского тракта; по Талгарскому тракту на юго-запад (юго-восточная сторона) до улицы Болашак микрорайона Думан-1.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