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c9c4" w14:textId="8a1c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Жетысуского района города Алматы от 18 апреля 2014 года № 01 "Об образовании избирательных участков по Жетысускому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22 ноября 2018 года № 03. Зарегистрировано Департаментом юстиции города Алматы 22 ноября 2018 года № 1514. Утратило силу решением акима Жетысуского района города Алматы от 12 апреля 2019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Жетысуского района города Алматы от 12.04.2019 № 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Жетысуского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18 апреля 2014 года за № 01 "Об образовании избирательных участков по Жетысускому району города Алматы" (зарегистрировано в Реестре государственной регистрации нормативных правовых актов 23 апреля 2014 года за № 1028, опубликовано в газете "Алматы Ақшамы" 01 мая 2014 года за № 52-53 и в газете "Вечерний Алматы" 01 мая 2014 года за № 51-52)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314, 316 и изменить центры избирательных участков № 319, 355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Жетысуского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в электронном виде и на официальном интернет-ресурсе аппарата акима Жетысуского района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Жетысуского района города Алматы Калдыбекова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Жетысуского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границ избирательных участков по Жетысускому району</w:t>
      </w:r>
      <w:r>
        <w:br/>
      </w:r>
      <w:r>
        <w:rPr>
          <w:rFonts w:ascii="Times New Roman"/>
          <w:b/>
          <w:i w:val="false"/>
          <w:color w:val="000000"/>
        </w:rPr>
        <w:t>города Алматы  Избирательный участок № 314 Центр: город Алматы, улица Казакова, 6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66"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Корнилова по проспекту Рыскулова на восток (юго-восточная сторона) до улицы Ниязбекова; по улице Ниязбекова на юг (юго-западная сторона) до улицы Казакова; по улице Казакова на запад (северная сторона) до улицы Боткина; по улице Боткина на юг (юго-западная сторона) до улицы Абдирова; по улице Абдирова на запад (северная сторона) до улицы Гончарова; по улице Гончарова на север (северо-восточная сторона) до улицы Корнилова, по улице Корнилова на запад (обе стороны) до улицы Крылова; от улицы Крылова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 Центр: город Алматы, улица Гончарова, 23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109"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Рыскулова до улицы Крылова; от улицы Крылова по улице Столетова на восток (обе сторона) до улицы Гончарова; по улице Гончарова на юг (западная сторона) до улицы Казакова; по улице Казакова на запад (северная сторона) до улицы Крылова; по улице Крылова на север (восточная сторона) до улицы Стадионная; по улице Стадионная на запад (северная сторона) до русла реки Карасу; вдоль русла реки Карасу на север (восточная сторона) до проспекта 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центров избирательных участков по Жетысускому району города Алматы  Избирательный участок №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улица Акпаева, 59 Коммунальное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"Общеобразовательная школа № 108"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Алматы, микрорайон Кокжиек, 63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"Общеобразовательная школа № 177"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