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0ebe" w14:textId="f760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Турксибского района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Турксибского района города Алматы от 28 марта 2018 года № 01. Зарегистрировано Департаментом юстиции города Алматы 11 апреля 2018 года № 1468. Утратило силу решением акима Турксибского района города Алматы от 18 июля 2023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Турксибского района города Алматы от 18.07.2023 № 01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службы",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 Турксибского района города Алматы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аппарата акима Турксибского района города Алматы.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Турксибского района города Алматы от 15 марта 2017 года № 01 "Об утверждении Методики оценки деятельности административных государственных служащих корпуса "Б" аппарата акима Турксибского района города Алматы", (зарегистрирован в Реестре государственной регистрации нормативных правовых актов за № 1360 от 30 марта 2017 года, опубликованное в газете "Алматы ақшамы" от 04 апреля 2017 года № 39 и в газете "Вечерний Алматы" от 04 апреля 2017 года № 38).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Турксибского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изданиях, а также в Эталонном контрольном банке нормативных правовых актов Республики Казахстан и на официальном интернет-ресурсе аппарата акима Турксибского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Турксибского района Торламбаева Б. 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Турксибского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Турксибского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марта 2018 года № 01</w:t>
            </w:r>
            <w:r>
              <w:br/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аппарата акима Турксибского района</w:t>
      </w:r>
      <w:r>
        <w:br/>
      </w:r>
      <w:r>
        <w:rPr>
          <w:rFonts w:ascii="Times New Roman"/>
          <w:b/>
          <w:i w:val="false"/>
          <w:color w:val="000000"/>
        </w:rPr>
        <w:t>города Алматы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акима Турксибского района города Алматы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с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и определяет порядок оценки деятельности административных государственных служащих корпуса "Б" аппарата акима Турксибского района города Алматы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</w:t>
      </w:r>
      <w:r>
        <w:br/>
      </w:r>
      <w:r>
        <w:rPr>
          <w:rFonts w:ascii="Times New Roman"/>
          <w:b/>
          <w:i w:val="false"/>
          <w:color w:val="000000"/>
        </w:rPr>
        <w:t>результатов оценки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департамент Агентства Республики Казахстан по делам государственной службы и противодействию коррупции по городу Алматы осуществляется в течение десяти рабочих дней со дня вынесения решения. По итогам рассмотрения жалобы департаментом Агентства Республики Казахстан по делам государственной службы и противодействию коррупции по городу Алматы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служащего корпуса "Б" аппарата акима Турксибского района</w:t>
      </w:r>
      <w:r>
        <w:br/>
      </w:r>
      <w:r>
        <w:rPr>
          <w:rFonts w:ascii="Times New Roman"/>
          <w:b/>
          <w:i w:val="false"/>
          <w:color w:val="000000"/>
        </w:rPr>
        <w:t>города Алматы 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  ключевых целевых индикаторов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ожидаемое положительное изменение от достижения ключевого целевого индикатора.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КПЦ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 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  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