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8e28" w14:textId="bda8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Ауэзовского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Ауэзовского района города Алматы от 19 марта 2018 года № 2. Зарегистрировано Департаментом юстиции города Алматы 3 апреля 2018 года № 1460. Утратило силу решением акима Ауэзовского района города Алматы от 13 июля 2023 года № 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Ауэзовского района города Алматы от 13.07.2023 № 02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 Ауэзовского района города Алматы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аппарата акима Ауэзовского района города Алматы.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Ауэзовского района города Алматы от 09 марта 2017 года № 01 "Об утверждении методики оценки деятельности административных государственных служащих корпуса "Б" аппарата акима Ауэзовского района города Алматы" (зарегистрированное в Реестре государственной регистрации нормативных правовых актов Департамента юстиции города Алматы № 1354 опубликованное 30 марта 2017 года № 37 в газете "Алматы ақшамы" и 30 марта 2017 года № 36 в газете "Вечерний Алматы").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Ауэзовского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изданиях, а также в Эталонном контрольном банке нормативных правовых актов Республики Казахстан и на официальном интернет-ресурсе акима Ауэзовского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Ауэзовского района С. Омарову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Ауэзовского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2</w:t>
            </w:r>
            <w:r>
              <w:br/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акима Ауэзовского</w:t>
      </w:r>
      <w:r>
        <w:br/>
      </w:r>
      <w:r>
        <w:rPr>
          <w:rFonts w:ascii="Times New Roman"/>
          <w:b/>
          <w:i w:val="false"/>
          <w:color w:val="000000"/>
        </w:rPr>
        <w:t>района города Алматы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Ауэзовского района города Алматы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 и с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и определяет алгоритм оценки деятельности административных государственных служащих корпуса "Б" аппарата акима Ауэзовского района города Алматы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ключевые целевые индикаторы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ключевых целевых индикаторов;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ключевых целевых индикаторов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ключевых целевых индикаторов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Ключевые целевые индикаторы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ключевыми целевыми индикаторами,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ключевого целевого индикатора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Ключевые целевые индикаторы являются: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ключевых целевых индикаторов);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(ключевыми целевыми индикаторами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Ключевых целевых индикаторов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Количество ключевых целевых индикаторов составляет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ключевых целевых индикаторов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ключевых целевых индикаторов, предусмотренных индивидуальным планом работы, непосредственным руководителем осуществляется ежеквартальный мониторинг достижения установленных ключевых целевых индикаторов.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ключевого целевого индикатора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ключевым целевым индикатором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ключевых целевых индикаторов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ключевых целевых индикаторов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ключевых целевых индикаторов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ключевых целевых индикаторов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ключевых целевых индикаторов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ключевых целевых индикаторов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ключевых целевых индикаторов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</w:t>
      </w:r>
      <w:r>
        <w:br/>
      </w:r>
      <w:r>
        <w:rPr>
          <w:rFonts w:ascii="Times New Roman"/>
          <w:b/>
          <w:i w:val="false"/>
          <w:color w:val="000000"/>
        </w:rPr>
        <w:t>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ознакомляет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аппарата акима Ауэзовского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интернет-портала акима Ауэзовского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служащего корпуса "Б" аппарата акима Ауэзовского района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ключевым целевым индикаторам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(неудовлетворительно, удовлетворительно, эффективно, превосходно)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СТРЕССОУСТОЙЧИВОСТ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