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73a7" w14:textId="7677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23 января 2018 года № 21. Зарегистрировано Департаментом юстиции Северо-Казахстанской области 26 января 2018 года № 4557. Утратило силу постановлением акимата Северо-Казахстанской области от 8 октября 2018 года № 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08.10.2018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Заместителя Премьер-Министра Республики Казахстан - Министра сельского хозяйства Республики Казахстан от 27 января 2017 года № 30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Республики Казахстан 17 февраля 2017 года № 14813),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нормативы и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-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января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и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2018 год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Северо-Казахстанской области от 16.07.2018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3443"/>
        <w:gridCol w:w="402"/>
        <w:gridCol w:w="2255"/>
        <w:gridCol w:w="2255"/>
        <w:gridCol w:w="3183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  <w:bookmarkEnd w:id="10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Товарное маточное поголовье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3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8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9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1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  <w:bookmarkEnd w:id="22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5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6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Дополнительный норматив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0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1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Европы и Содружества Независимых Государств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заготовки молока: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4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37 500*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5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22 500*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6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Сельскохозяйственный кооператив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15 000*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  <w:bookmarkEnd w:id="37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от 100 голов, при живой массе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9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 до 450 килограмм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0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451 до 500 килограмм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41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550 килограмм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42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551 до 600 килограмм и выше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43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кооперативы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4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5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  <w:bookmarkEnd w:id="46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7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мясного направления родительской/прародительской формы у отечественных и зарубежных племенных хозяйств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9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 тонн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75 000*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0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мяса птицы (водоплавающей птицы и бройлер) с фактическим производством от 20 тонн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  <w:bookmarkEnd w:id="51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2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3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4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55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  <w:bookmarkEnd w:id="56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7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племенных свиней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  <w:bookmarkEnd w:id="58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0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1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3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ярки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4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  <w:bookmarkEnd w:id="65"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6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7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8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молока, в том числе для сельскохозяйственных кооперативов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9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Кормопроизводство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1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скотоводство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1 294 020,0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2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1 148 184,0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3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4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5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7 826 967,0</w:t>
            </w:r>
          </w:p>
        </w:tc>
      </w:tr>
    </w:tbl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*-норматив увеличен на 50% 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