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480e" w14:textId="5894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февраля 2018 года № 19/1. Зарегистрировано Департаментом юстиции Северо-Казахстанской области 3 марта 2018 года № 4588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опубликовано 5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Северо-Казахстанской области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140 419 410,7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16 151 084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87 862,8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124 179 463,9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139 078 528,8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4 657 924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9 266 618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4 608 694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1 889 900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1 890 000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-5 206 942,1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5 206 942,1 тысячи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11-1, 12-1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Предусмотреть в областном бюджете на 2018 год целевые трансферты и бюджетные кредиты бюджетам районов и города Петропавловска.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 бюджетных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"12-1. Предусмотреть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27 февраля 2018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140 419 410,7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16 151 084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13 786 769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13 786 769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87 862,8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124 179 463,9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2 398 196,9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2 398 196,9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121 781 267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121 781 267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7"/>
        <w:gridCol w:w="3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139 078 528,8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1 932 445,7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654 282,7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4 798 745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12 366 040,9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7 795 614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4 075 160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1 231 530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3 170 437,9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1 092 237,9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3 550 344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3 097 842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6 025 498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5 176 885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1 426 366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10 547 297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5 221 265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2 318 321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1 664 068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5 309 330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3 260 124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6 299 156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2 010 340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1 839 244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36 984 357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35 895 291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7 650 004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4 447 456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7 826 967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4 075 070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12 216 996,1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12 216 996,1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1 351 807,1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5 030 471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3 195 937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40 195 331,1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40 195 331,1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37 151 065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4 657 924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5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4 608 694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4 608 694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7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-5 206 942,1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5 206 942,1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9 056 598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9 056 598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6 474 850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2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3 874 986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3 874 986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27 февраля 2018 года № 19/1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37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356"/>
    <w:bookmarkStart w:name="z372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1160"/>
        <w:gridCol w:w="4835"/>
        <w:gridCol w:w="3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8"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68 655,9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68 655,8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1"/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8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12"/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112 588,8</w:t>
            </w:r>
          </w:p>
        </w:tc>
      </w:tr>
    </w:tbl>
    <w:bookmarkStart w:name="z428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476"/>
        <w:gridCol w:w="1476"/>
        <w:gridCol w:w="311"/>
        <w:gridCol w:w="4530"/>
        <w:gridCol w:w="3420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4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100 499,1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81 955,6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20"/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