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456d" w14:textId="c894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и нормы субсидий на 1 тонну (килограмм, литр) удобрений, приобретенных у продавца удобрений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13 марта 2018 года № 69. Зарегистрировано Департаментом юстиции Северо-Казахстанской области 15 марта 2018 года № 4604. Утратило силу постановлением акимата Северо-Казахстанской области от 3 апреля 2019 года №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03.04.2019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удобрений (за исключением органических), утверждҰнных приказом Министра сельского хозяйства Республики Казахстан от 6 апреля 2015 года № 4-4/305 "Об утверждении Правил субсидирования стоимости удобрений (за исключением органических)" (зарегистрирован в Реестре государственной регистрации нормативных правовых актов № 11223),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субсидируемых видов удобрений и нормы субсидий на 1 тонну (литр, килограмм) удобрений, приобретенных у продавца удобрений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Северо-Казахстанской области: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перечня субсидируемых видов удобрений и нормы субсидий на 1 тонну (килограмм, литр) удобрений, приобретенных у продавца удобрений</w:t>
      </w:r>
      <w:r>
        <w:rPr>
          <w:rFonts w:ascii="Times New Roman"/>
          <w:b w:val="false"/>
          <w:i w:val="false"/>
          <w:color w:val="000000"/>
          <w:sz w:val="28"/>
        </w:rPr>
        <w:t>" от 10 мая 2017 года № 178 (опубликовано 19 мая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№ 4182);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 в постановление акимата Северо-Казахстанской области от 10 мая 2017 года № 178 "Об утверждении перечня субсидируемых видов удобрений и нормы субсидий на 1 тонну (килограмм, литр) удобрений, приобретенных у продавца удобрений</w:t>
      </w:r>
      <w:r>
        <w:rPr>
          <w:rFonts w:ascii="Times New Roman"/>
          <w:b w:val="false"/>
          <w:i w:val="false"/>
          <w:color w:val="000000"/>
          <w:sz w:val="28"/>
        </w:rPr>
        <w:t>" от 21 ноября 2017 года № 466 (опубликовано 28 ноября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№ 4375);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-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Северо-Казахстанской области от 13 марта 2018 года № 69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и нормы субсидий на 1 тонну (килограмм, литр) удобрений, приобретенных у продавца удобрений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293"/>
        <w:gridCol w:w="8350"/>
        <w:gridCol w:w="241"/>
        <w:gridCol w:w="908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8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капролактамовый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Б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28-34, K2O-0,052, SO3-0,046, Fe-0,04 (EDTA)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азотное, марка КАС-32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аммонийный - 6,8,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амидный - 13,5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 простой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обогащенный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"Супрефос-NР"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P2O5-24, Ca-02, Mg-0,2, SO3-02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азот-серосодержащий "Супрефос-NS"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P2O5-24, Ca-14, Mg-0,5, SO3-25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"/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KCl-68, K20-48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(Krista SOP)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N15 P15 K15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(азофоска)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 P16 K16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NPK-1 (диаммофоска)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 P26 K26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N23 P13 K8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удобрение: Нитроаммофоска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 P16 K16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 P16 K16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 P16 K16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 P14 K23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 P26 K26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 P26 K26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удобрение: Нитрофоска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N15 P15 K15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удобрение (тукосмеси NPK)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 P16 K16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 P19 K19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 P14 K20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NPK-удобрение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N15 P15 K15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NP+S = 20:20+14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 P20 S14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удобрение: Нитрофоска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 P14 K14 Ca12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 P16 K16 S2 Ca1 Mg0,6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 P14 K23 S1,7 Ca0,5 Mg1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0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удобрение, (NPКS-удобрение)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Р2О5-9,6, К2О-8,0, SO3-12,0, СаО-10,2, MgO-0,5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1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удобрение, марки А, Б, В (NPS-удобрение)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не менее % азот аммонийный-6,0; Р2О5-11,0; SO3-15.0; СаО-14,0; MgO-0,25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2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содержащее удобрение (РК-удобрение)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 К2О-8,0, СаО-13,2,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3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Фосфор-калий-сера содержащее удобрение (РКS-удобрение)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К2О-7,0, SО3-7,0, СаО-13,3, MgО-0,4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Фосфор-сера содержащее удобрение (РS-удобрение)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Р2О5-11,0, SO3-10,0, СаО-13,5,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8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 фосфат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YaraLivaCalcinit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Б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В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Г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(N-18, NH4-3,3, NO3-4,9, Nкарб- 9,8, P2O5-18, K2O-18, MgO-3, SO3-5, B-0,025, Cu-0,01, Fe- 0,07, Mn-0,04, Zn-0,025, Mo 0,004)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KristalonRed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(N12, NH4 1,9, NO3 10,1, P2O5 12, K2O 36, MgO1, SO32,5, B 0,025, Cu 0,01, Fe 0,07, Mn 0,04, Zn0,025, Mo 0,004)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KristalonYellow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N13, NH4 8,6, NO3 4,4, P2O5 40, K2O 13, B 0,025, Cu 0,01, Fe 0,07, Mn 0,04, Zn0,025, Mo 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N14, NO3 7, Nкарб 7, P2O5 11, K2O 31, MgO 2,5, SO3 5, B 0,02, Cu 0,01, Fe 0,15, Mn 0,1, Zn0,01, Mo 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D12 Хелат железа DTPA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 Хелат железа EDDHA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марки "Хелат Fe-13"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0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 Хелат цинка EDTA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марки "Хелат Zn-15"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1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Mn13 Хелат марганца EDTA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марки "Хелат Mn-13"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2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марки "Хелат Cu-15"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3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Ca10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APN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Tenso Coctail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Brassitrel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8,3, SО3 28,75, B 8, Vn 7, Mo 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0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1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2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Б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3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азотнокислый (нитрат калия)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- 46,0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 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N3-11, NO3-11, MgO - 15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 (магниевая селитра)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фульвокислоты-3-5,ульминовые кислоты и гумин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9,3, N-2,1, B-0,02, Zn-0,07, Mn-0,04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20, N-5,5, B-1,5, Zn-0,1, Mn-0,1, Fe-1,0, Mg-0,8,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0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1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B – 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2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3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Mo-1,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N-3,5,Р2О5 – 2, K2O-2,0, MgO-1,5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N-4,Р2О5 – 3, K2O-2,0, MgO-1,5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(Фертигрейн масличный)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Zn-0,75, Mn-0,5,B-0,1, Fe-0,1, Cu-0,1, Mo-0,02, Co-0,01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K2O-1,0, Fe-0,5,Mn-0,3, Zn-0,15, Cu-0,04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N-4,5,Р2О5 – 1, K2O-1,0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70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71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2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– 1, K2O-1,0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3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(TECNOKEL AMINO MIX)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Fe-3, Zn-0,7, Mn-0,7, Cu-0,3, B-1,2, Mo-1,2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7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 (TECNOKEL AMINO Fe)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Fe-9,8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Марганец (TECNOKEL AMINO MN)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80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Молибден (TECNOKEL AMINO MO)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81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калий (TECNOKEL AMINO K)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82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83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K- 20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8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поли-гиброки-карбокислоты-20, N-2, P-2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8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Калий Го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K20-33,8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Калий Го Плюс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K2O-14, экстракт водорослей - 2,9, свободные аминокислоты - 2,4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Кремний К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K20-13,2, SiO2-26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Мантурон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P2O5-0,5, K2O-0,5, органическое вещество - 23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90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(бахчевый)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Р-16; К-31, MgO-2, Fe-0,4, Zn-0,1, B-0,5, Mn-0,7 , Cu-0,01, 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91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(виноград)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Р-40; К-25, MgO-2, B-2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92"/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Нутривант Плюс зерновой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Р-19;К-19, MgO-2, Fe-0,05, Zn-0,2, B-0,1, Mn-0,2 , Cu-0,2, Mo-0,002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93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картофельный + фертивант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P-43; K-28, MgO-2, Zn-0,2, B-0,5, Mn-0,2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9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Нутривант Плюс масличный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Нутривант Плюс пивоваренный ячмень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(плодовый)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Р-5; К-27, CaO-8, Fe-0,1, Zn-0,1, B-0,1, Mn-0,1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рис + фертивант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Р-46; К-30, MgO-2,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Нутривант Плюс сахарная свекла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(томатный)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Р-18; К-37, MgO-2, Fe-0,08, Zn-0,02, B-0,02, Mn-0,04 , Cu-0,005, 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00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Нутривант Плюс Универсальный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Р-19;К-19, MgO-3,S-2,4, Fe-0,2, Zn-0,052, B-0,02, Mn-0,0025, Cu-0,0025, Mo-0,0025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01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(хлопок)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N-4; Р-24; К-32, MgO-2, Fe-0,01, Zn-0,05, B-1, Mn-0,05, Cu-0,025,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02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Нутрифос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P2O5- 28,3, N-9,5, общий гуминовый экстракт - 21,6, органическое вещество - 21,6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03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Fe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0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L - Са+ В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аминокислоты-3,1, N-0,5, СаО-20, В-0,9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L - B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L - Cu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L-Mn+Zn Plus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аминокислоты-3,4, N-5, органический N-5, Сu-0,007, Mn-5,5, Mo-0,004, Fe-0,11, Zn-8,2, B-0,011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В 18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0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Микс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Mn-4, Zn-0,6, Fe-7, Cu-0,4, B-0,7, Mo-0,3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10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Микс Некст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Cu-0,5, Mn-7, Mo-0,1, Mg-7, Zn-10,4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11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Мо+В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P2O5-14,6, K2O-9,5, Mo-11, B-8,3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12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Рут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аминокислоты-32, N-7,5, P2O5-39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3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Руткат (Rutkat)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P2O5 - 4, K2O-3, Fe-0,4, свободные аминокислоты- 10, полисахариды-6,1, ауксины - 0,6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1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Суприлд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аминокислоты-16,5, N-10,7, органический N-5,2, аммонийный N-5,1, P2O5-0,1, K2O-0,3, полисахариды - 7,9 общий гуминовый экстракт - 29,3 органическое вещество - 76,7, органический углерод - 40,6, СаО-0,05, MgO-0,04, Fe-0,003, Zn-0,003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1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Тизим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Fe-0,1, B-2,1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Шугагон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- 7,8, N-5,2, олигосахариды - 29, общий гуминовый экстракт - 15, органическое вещество - 29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1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20"/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N-15,38,MgO-2,04, So3-4,62, Cu - 0,95, Fe - 0,78, Mn-1,13, Zn-1,1, Mo-0,01, Ti - 0,02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Б: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21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Mn-5, N-3,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22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Bioenergy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N-6,9, органическое вещество-44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23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Nitrokal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нитратный N-8%, CaO-9%, Mg-5%, Mo-0,07%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2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2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BioStart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N-3, нитратный N-2, аммонийный N-1,4, P2O5-30%, Zn-5%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Phoskraft MKP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P2O5-35%, K2O-23%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Curamin Foliar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N-3, Сu-3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N-13,2, органический N-13,2, органический C-40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2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N-27, нитратный азот N-5,1%, аммиачный азот N - 1,8%, мочевина - 20,1%, P2O5-9%, K2O-18%, Mn-0,1%, Zn-0,1%, B-0,05%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30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органический N-2, органический C-17 P2O5-6, K2O-21, MgO- 2%, Cu-0,08%, Fe-0,2% , Mn-0,1%, Zn-0,01%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31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N-16, аммиачный азот N-1, мочевина-15, P2O5-5, MgO-5, B-0,2, Fe-2, Mn-4, Zn-4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32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N-3, аммонийный N-1,5, мочевина-1,5, P2O5-30, Mn-5,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33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- 5,Mn-10, 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3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N-12, аммонийный N-9, P2O5-15, K2O-5, SO3-30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3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N-7,6, аммонийный N-4,8, органическое вещество-40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натриевые соли гуминовых кислот-92,2, органический N-3,4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10:54:10 (Plantafol 10:54:10)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Р205-54, К2O-10,B-0,02,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20:20:20(Plantafol 20:20:20)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Р205-20, К2O-20,B-0,02,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3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30:10:10(Plantafol 30:10:10)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Р205-15, К2O-45,B-0,02,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40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5:15:45(Plantafol 5:15:45)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Р205-10, К2O-10,B-0,02,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41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13.40.13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Р205-40, К2O-13,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42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15:5:30+2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Р205-5, К2O-30, MgO-2,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43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18:18:18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Р205-18, К2O-18, MgO-3, SO3-6,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4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20:20:20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(Master 20:20:20)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N-20,Р205-20, К2O-20,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4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3:11:38+4 (Master 3:11:38+4)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N-3,Р205-11, К2O-38, MgO-4, SO3-25, B-0,02, Cu-0,005, Fe-0,07,Mn-0,03,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4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3:37:37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Р205-37, К2O-37,B-0,02,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Бороплюс (Boroplus)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Кальбит С (Calbit C)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4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 (Изи Старт ТЕ-Макс)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Р-48, Zn-1, Fe-0,6, Mn-0,1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50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N-8,0, S -15,0, Сu – 3,0, Mn-4,0, Mo-0,04, Zn-3,0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51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В-8,0, N-6,0, MgО -5,0, S -15,0, Сu – 3,0, Mn-1,0, Mo-0,04, Zn-0,1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52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 –7,0, Mn-50, Zn-17, N-30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53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удобрение 6:14:35+2MgO+MЭ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N6:P14:K35+2MgO+MЭ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5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удобрение 12:8:31+2MgO+MЭ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N12:P8:K31+2MgO+MЭ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5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удобрение 13:40:13+MЭ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N13:P40:K13+MЭ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5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удобрение 15:15:30+1,5 MgO+MЭ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N15:P15:K30+1,5MgO+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удобрение 18:18:18+3MgO+MЭ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N:18:Р18:К18+3MgO+MЭ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удобрение 20:20:20+MЭ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N:20:P20:K20+K2O+MЭ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5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Микромак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Fe:0,19-0,49, Mo:0,27-1,14,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Со:0,18-0,31, Se: 0,004-0,012, Cr: 0,031-0,194, Ni:0,008-0,015, Li:0,044-0,129, V:0,034-0,158, N:0,3-4,4, P2О5:0,2-0,6, K2О:0,84-5,9, SО3:1,0-5,0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MgО:0,34-2,08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60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Со: 0,08, Se:0,009, Cr:0,001, Ni: 0,006, Li: 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 0,4, K2О: 0,03, SО3:5,7,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 1,32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61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Экомак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P2O5-0,61, K2O-1,77, MgO-0,97, SО3-4,9, Fe-0,35, Mn-0,58, B-0,35, Zn-0,98, Cu-0,98, Mo-0,09, Co-0,18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62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Моно-Бор "В"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63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Моно-Цинк "Zn"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Zn-6,1%, N-5%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6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Моно-железо "Fe"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Fe-7,7%, N-5%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6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Моно-Сера "S"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SО3-72%, MgO-2,3%, N-2%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6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Моно-Медь "Cu"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Cu-6,6%, N-5%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6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 N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Cu-0,06, Zn-0,13, В-0,016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Mn-0,05, Fe-0,03, Mo-0,05,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Со-0,001, Se-0,001, N-27,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P2О5-2, K2О-3, SО3-1,26,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MgО-0,15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6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 Р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Cu-0,07, Zn-0,16, В-0,02,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Mn-0,05, Fe-0,07, Mo-0,05,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Со-0,01, Se-0,002, N-5,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P2О5-20, K2О-5, SО3-0,8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MgО-0,18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6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 K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P2O5 -5, K2O-12, S-3,5, Fe-0,02, Mn-0,19, B-0,009, Zn-0,005, Cu-0,005, Mo-0,001, Mo-0,001, Se-0,001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70"/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удобрение: туковая смесь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P-10, S-3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