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7e100" w14:textId="337e1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Северо-Казахстанского областного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30 марта 2018 года № 20/12. Зарегистрировано Департаментом юстиции Северо-Казахстанской области 13 апреля 2018 года № 4659. Утратило силу решением СевероКазахстанского областного маслихата от 16 марта 2022 года № 15/15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Северо-Казахстанского областного маслихата от 16.03.2022 </w:t>
      </w:r>
      <w:r>
        <w:rPr>
          <w:rFonts w:ascii="Times New Roman"/>
          <w:b w:val="false"/>
          <w:i w:val="false"/>
          <w:color w:val="ff0000"/>
          <w:sz w:val="28"/>
        </w:rPr>
        <w:t>№ 15/15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коммунального государственного учреждения "Аппарат Северо-Казахстанского областного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28 марта 2017 года № 13/17 "Об утверждении методики оценки деятельности административных государственных служащих корпуса "Б" аппарата Северо-Казахстанского областного маслихата" (зарегистрировано в Реестре государственной регистрации нормативных правовых актов № 4125, опубликовано 10 апреля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"Аппарат Северо-Казахстанского областного маслихата"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маслихата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Северо-Казахстанского областного маслихата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2018 года № 20/12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коммунального государственного учреждения "Аппарат Северо-Казахстанского областного маслихата"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коммунального государственного учреждения "Аппарат Северо-Казахстанского областного маслихат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Типовой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коммунального государственного учреждения "Аппарат Северо-Казахстанского областного маслихата" (далее – служащие).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план работы – документ, предусматривающий КЦИ служащего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поведенческие индикаторы – поведенческие характеристики и уровень проявления компетенции у служащего.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ключевые целевые индикаторы (далее – КЦИ) – устанавливаемые в соответствии со стратегическим планом государственного органа либо исходя из специфики деятельности служащего показатели (за исключением процессной работы), достижение которых свидетельствует об эффективности их деятельности;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непосредственный руководитель – лицо, по отношению которому оцениваемый служащий находится в прямом подчинении;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(далее – оценка) проводится для определения эффективности и качества их работы.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Аппарата.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КЦИ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КЦИ требованиям, указанным в пункте 13 настоящей Методики.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оценки достижения КЦИ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по достижению КЦИ и необходимым для этого дальнейшим мерам.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является первый руководитель государственного органа, оценочный лист вносится на его рассмотрение.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вышестоящим руководителем принимается одно из следующих решений: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0"/>
    <w:bookmarkStart w:name="z6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оценки компетенций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7"/>
    <w:bookmarkStart w:name="z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Рассмотрение результатов оценки Комиссией и обжалование результатов оценки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37.Комиссия рассматривает результаты оценки и принимает одно из следующих решений: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Результаты оценки утверждаются уполномоченным лицом и фиксируются в соответствующем протоколе по форме, согласно приложению 5 к настоящей Методике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с результатами оценки в течение двух рабочих дней со дня ее завершения.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от ознакомления не является препятствием для внесения результатов оценки в его послужной список. В данном случае службой управления персоналом результаты оценки служащему направляются посредством интранет-портала государственных органов.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вправе обжаловать результаты оценки в судебном порядке.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коммунального государственного учреждения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Северо-Казахстанского областного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"Аппарат Северо-Казахстанского областного маслихата" 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служащего:_____________________________ Должность служащего: ___________________________________________________________ Наименование структурного подразделения служащего: _____________________________ ____________________________________________________________________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ключевых целевых индикаторов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 ________________________________ (фамилия, инициалы) (фамилия, инициалы) дата _________________________ дата ____________________________ подпись ______________________ подпись _________________________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коммунального 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Северо-Казахстанского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12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КЦИ</w:t>
      </w:r>
    </w:p>
    <w:bookmarkEnd w:id="96"/>
    <w:bookmarkStart w:name="z13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 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Start w:name="z13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 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ключевых целевых индикаторов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 (неудовлетворительно, удовлетворительно, эффективно, превосходно)</w:t>
      </w:r>
    </w:p>
    <w:bookmarkEnd w:id="100"/>
    <w:bookmarkStart w:name="z13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                                         Непосредственный руководитель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                       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 дата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 подпись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коммунального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учреждения "Аппарат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Северо-Казахстанского областного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компетенциям</w:t>
      </w:r>
    </w:p>
    <w:bookmarkEnd w:id="102"/>
    <w:bookmarkStart w:name="z14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________________год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Start w:name="z14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оцениваемого служащего: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                                               Непосредственный руководитель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  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                           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    дата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    подпись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Северо-Казахстанского областного маслихата"</w:t>
            </w:r>
          </w:p>
        </w:tc>
      </w:tr>
    </w:tbl>
    <w:bookmarkStart w:name="z164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  <w:bookmarkEnd w:id="1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сформулировать конкретные задачи и поручения, исходя из стратегических целей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необходимые условия и не ориентирует коллектив на качественное и своевременное выполнение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Выполняет задания бессистемно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  <w:bookmarkEnd w:id="1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пределах компетенции не ориентирует работников на выстраивание эффективного взаимодействия с госорганами и организациями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отдельных работников для достижения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замкнутую позицию в работе, не обращаясь за помощью к более опытным коллегам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  <w:bookmarkEnd w:id="1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способен четко распределить обязанности в подразделении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информирует о возможных рисках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решений не предлагает альтернативных вариантов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непоследовательные и неэффективные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доводит до коллектива новые приоритеты или доводит их несвоевременно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разрабатывает или разрабатывает неэффективные меры для своевременного реагирования на изменения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управляет подразделением при внутренних и внешних изменениях и не достигает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на личном примере стремление к саморазвитию.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выявляет перспективных работников и не инициирует их продвижение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принимает или принимает несистемные меры по развитию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коллегам накопленный опыт и знания, а также безразличен к уровню их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этических норм и стандартов работниками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Считает приверженность ценностям госслужбы личным делом каждого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признает достижения других, допускает обсуждение личных и профессиональных качеств коллег, порочащих их честь и достоинство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принимает мер к нарушениям этических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Ведет себя неэтично, проявляя субъективизм, корысть, а также неуважение к чести и достоинству личности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в коллективе не соблюдение принятых стандартов и норм, запретов и ограничений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поведение, противоречащее этическим нормам и стандартам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  <w:bookmarkEnd w:id="1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Сдержанно реагирует на критику и в случае ее обоснованности принимает меры по устранению недостатков.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1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  <w:bookmarkEnd w:id="1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коммунального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учреждения "Аппарат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Северо-Казахстанского областного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0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Start w:name="z21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(оцениваемый период год)</w:t>
      </w:r>
    </w:p>
    <w:bookmarkEnd w:id="125"/>
    <w:bookmarkStart w:name="z21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