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71f4" w14:textId="bab7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20 июня 2016 года № 3/5 "Об утверждении границ охранных зон, зон регулирования застройки объектов историко-культурного наследия города Петропавловска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30 марта 2018 года № 20/10. Зарегистрировано Департаментом юстиции Северо-Казахстанской области 17 апреля 2018 года № 4663. Утратило силу решением Северо-Казахстанского областного маслихата от 28 мая 2020 года № 43/8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28.05.2020 </w:t>
      </w:r>
      <w:r>
        <w:rPr>
          <w:rFonts w:ascii="Times New Roman"/>
          <w:b w:val="false"/>
          <w:i w:val="false"/>
          <w:color w:val="ff0000"/>
          <w:sz w:val="28"/>
        </w:rPr>
        <w:t>№ 43/8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2 июля 1992 года "Об охране и использовании объектов историко-культурного наследия",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20 июня 2016 года № 3/5 "Об утверждении границ охранных зон, зон регулирования застройки объектов историко-культурного наследия города Петропавловска Северо-Казахстанской области" (зарегистрировано в Реестре государственной регистрации нормативных правовых актов № 3835, опубликовано 28 июля 2016 года в газетах "Солтүстік Қазақстан" и "Северный Казахстан")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20/10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 № 3/5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охранных зон, зон регулирования застройки объектов историко-культурного наследия города Петропавловска, границы которых необходимо установить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3769"/>
        <w:gridCol w:w="381"/>
        <w:gridCol w:w="2819"/>
        <w:gridCol w:w="1967"/>
        <w:gridCol w:w="1861"/>
        <w:gridCol w:w="700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охранной зоны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регулирования застройки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помещение реального училища, 1903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В. Булавского, 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здание реального училища, 1903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В. Булавского, 6а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Училище городское, начало двадцатого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В. Булавского, 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Училище реальное, 1903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В. Булавского, 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Училище романовское, 1913-1915 года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42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купеческий, 1906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Театральная, 38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торговый, 1915-1916 годы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Евгения Брусиловского, 20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купеческий, конец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18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торговый Шамсутдинова, конец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17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водонапорная, 1902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Евгения Брусиловского угол улицы Амангельды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Стрелова, конец девятнадцатого векa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44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купца Стрелова, конец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46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коммерсанта Аркеля, 1891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48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4008,0 квадратных метров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17712,0 квадратных метров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Барельеф Шокана Уалиханова и Федора Достоевского, 2005 год архитектор Азат Боярлин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Конституции Казахстана и Парковой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Турлапова, начало двадцатого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52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Мельница Муратова, 1904-1905 года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Токсан би, 64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мельницы Муратова, 1904-1905 года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Токсан би, 64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Мечеть, вторая половина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Муканова, 34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административное, тридцатые годы двадцатого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13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Мечеть, первая половина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Жамбыла, 160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 локомотивное, 1892-1896 года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железнодорожного вокзала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Черемисинова, 1895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10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государственный, начало двадцатого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68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железнодорожников, 1931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Каныша Сатпаева, 37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жилой, 1946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22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жилой, 1946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24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5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средняя № 21 имени Михаила Васильевича Ломоносова, 1956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Токсан би, 102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6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областной драматический, 1972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 женская, 1864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Вознесенская, 42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купеческий, конец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Парковая, 132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Баженова, конец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Парковая, 134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Всехсвятская, 1894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Ибрая Алтынсарина, 271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Покровская, 1813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Коминтерна, 97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Дмитриева, 1907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Коминтерна, 96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железнодорожный, 1894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площадь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4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Водокачка, 1902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Ущева, 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5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Мельница купца Полякова, 1905-1907 года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Мира, 18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6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энергетиков, 1956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Жамбыла, 185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7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 1 имени Владимира Ильича Ленина, 1935-1938 года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39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8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Шулепова, вторая половина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Володаровского, 38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9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подрядчика Пирогова, конец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Евнея Букетова, 12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0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первой электростанции, конец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91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1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Мухамедъярова, конец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Казахстанской правды, 94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2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подрядчика Малахова, конец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Жамбыла, 184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3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 гостиный, конец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Евнея Букетова, 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4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Измайлова, конец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Жамбыла, 166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5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костела, дом ксендза, начало двадцатого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43, 43а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6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Чуканова, конец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20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7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торгового, 1911-1915 года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12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8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купеческий "Братья Овсянниковы и Ганшин", начало двадцатого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61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9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Мельница купца Мазаева, 1913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 угол улицы "Егемен Қазақстан"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0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Переселенческий пункт, конец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Универсальная, 1, 2, 3, 4, 5, 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1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Смолина, 1874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73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2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 купца Казанцева, вторая половина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Рижская, 14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3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Хлебникова, конец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Ибрая Алтынсарина, 197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4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Светлинского, вторая половина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16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5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купца Назарова, начало двадцатого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Рижская, 6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6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Казанцева, вторая половина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7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купца Казанцева, вторая половина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8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Полицейский участок, вторая половина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63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9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Купеческий дом, начало двадцатого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31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0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Кызылжарская Центральная мечеть, 2005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Мира и Карима Сутюшева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59376,0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1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Храм Вознесения Господня, 2005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Хименко и улицы имени Жалела Кизатова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43248,0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2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Жамбыла Жабаева, 1975 год авторы: художественный фонд Ленинграда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имени Жамбыла и имени Евнея Букетова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3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Сабита Муканова, 1990 год авторы: художественный фонд Алматы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4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Шокана Уалиханова, 1975 год авторы: художественный фонд Алматы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 на пересечении улиц имени Ч. Валиханова и М. Жумабаева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5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Карима Сутюшева, 1975 год авторы: художественный фонд Ленинграда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Карима Сутюшева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6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Владимира Шаталова, 1979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 у входа в парк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7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Александра Сергеевича Пушкина, 1999 год скульптор Болат Досжанов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 по улице 314-й Стрелковой дивизии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8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Габита Мусрепова, 2002 год авторы: художественный фонд Алматы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Мусрепова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79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Манаша Козыбаева, 2003 год авторы: художественный фонд Алматы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Пушкина и Абая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0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 честь тридцатилетия Победы в Великой Отечественной войне, 1975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культуры и отдыха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1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боевой Славы "Вечный огонь" Великой Отечественной войны, 1979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площадь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23416,0 квадратных метров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2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 жертвам политических репрессий, 2005 год архитектор Валерий Затай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Пушкина и Карима Сутюшева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3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Карасай и Агынтай батырам, 1999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площадь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4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Братские могилы на Октябрьской площади, 1918-1921 годы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площадь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5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 парке Победы в Великой Отечественной войне, 1985 год авторы: "Севгражданпроект" Петропавловск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имени Ярослава Гашека и Набережной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6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парк культуры и отдыха (бывший городской сад), вторая половина девятнадцатого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культуры и отдыха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7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Магжану Жумабаеву, 1993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имени Магжана Жумабаева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88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 воинам–афганцам, 2002 год авторы "Севгражданпроект"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имени Жамбыла и Абая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89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Скульптурная композиция "Абай и Пушкин", 2006 год скульптор Казбек Сатыбалдин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 (на территории парка культуры и отдыха)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0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Скульптурная композиция "Абылай хан на коне", 2007 год скульптор Казбек Сатыбалдин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Карима Сутюшева, 1а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7166,0 квадратных метров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1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Аблая (военный лазарет, казарма, 1829 год)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Карима Сутюшева, 1а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2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Крепость Петропавловская, 1752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завода изоляционных материалов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3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массовых расстрелов в двадцатые - тридцатые годы двадцатого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Пятый лог (памятный камень)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4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венгров – большевиков, 1918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развилка железной дороги Петропавловск -Кокшетау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5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борцов за установление советской власти, 1919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старое городское кладбище, пересечение улиц имени Жамбыла – Г. Мусрепова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6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№ 1 экипажа летчиков, умерших от ран в госпиталях города Петропавловска, 1943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старое городское кладбище, улица Г. Мусрепова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 квадратных метров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97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№ 2 экипажа летчиков, умерших от ран в госпиталях города Петропавловска, 1943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старое городское кладбище, улица Г. Мусрепова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98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генерала Максима Шмырева, умершего от ран в госпитале в годы Великой Отечественной войны, 1941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старое городское кладбище, улица Г. Мусрепова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99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писателя Борис Петрова, 1971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в районе старого аэропорта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 квадратных метров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0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Героя Советского Союза Александра Матвеева, 1972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в районе старого аэропорта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1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воинам, умершим в госпиталях в годы Великой Отечественной войны в городе Петропавловске, 1957 год (№ 1 воинам-христианам)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старое городское кладбище, улица Г. Мусрепова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2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воинам, умершим в госпиталях в годы Великой Отечественной войны в городе Петропавловске, 1957 год (№ 2 воинам-христианам)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старое городское кладбище, улица Г. Мусрепова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3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воинам, умершим в госпиталях в годы Великой Отечественной войны в городе Петропавловске, 1957 год (№ 1 воинам- мусульманам)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старое городское кладбище, улица Г. Мусрепова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7380,0 квадратных метров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4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воинам, умершим в госпиталях в годы Великой Отечественной войны в городе Петропавловске, 1957 год (№ 2 воинам- мусульманам)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старое городское кладбище, улица Г. Мусрепова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5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Сергея Морожникова, воина-интернационалиста, Погибшего в Демократической Республике Афганистан, 1980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в районе старого аэропорта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06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Евгения Гариева, воина-интернационалиста, погибшего в Демократической Республике Афганистан, 1984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в районе старого аэропорта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07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Сергея Горлова, воина-интернационалиста, погибшего в Демократической Республике Афганистан, 1985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в районе Новопавловки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08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Ильи Клепальского, воина-интернационалиста, погибшего в Демократической Республике Афганистан, 1986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в районе Новопавловки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09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Анатолия Бутакова, воина-интернационалиста, погибшего в Демократической Республике Афганистан, 1980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в районе Новопавловки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0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 "Новый Свет", 1909 год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Казахстанской правды, 73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местного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1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областного финансового отдела. Бывший дом купца Янгуразова, начало двадцатого века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Ульянова, 94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2"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музей изобразительных искусств. Бывший дом купца Юзефовича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314-й Стрелковой дивизии, 83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 квадратных метров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16160,0 квадратных метров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истории и культуры республиканского значения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