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7d33" w14:textId="aa87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Северо-Казахстанской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марта 2018 года № 20/7. Зарегистрировано Департаментом юстиции Северо-Казахстанской области 17 апреля 2018 года № 4664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Северо-Казахстанской области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20/7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Северо-Казахстанской области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080"/>
        <w:gridCol w:w="1846"/>
        <w:gridCol w:w="1745"/>
        <w:gridCol w:w="2349"/>
        <w:gridCol w:w="1657"/>
        <w:gridCol w:w="19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  <w:bookmarkEnd w:id="8"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озер, морей</w:t>
            </w:r>
          </w:p>
          <w:bookmarkEnd w:id="9"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 (тенге/1000 кубических метров)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 (тенге/1000 кубических метров)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(тенге/1000 кубических метров)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 (тенге/1000 кубических метров)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 (тенге/1000 киловат/час)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 (тенге /1000 тонн/ километров)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  <w:bookmarkEnd w:id="10"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