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cecc" w14:textId="cdfc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11 апреля 2018 года № 98. Зарегистрировано Департаментом юстиции Северо-Казахстанской области 25 апреля 2018 года № 4681. Утратило силу постановлением акимата Северо-Казахстанской области от 19 ноября 2019 года №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19.11.2019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производителей оригинальных, элитных семян, семян первой, второй и третьей репродукций и реализаторов семян".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"Аттестация производителей оригинальных, элитных семян, семян первой, второй и третьей репродукций и реализаторов семян" от 16 июня 2016 года № 237 (опубликовано 26 июля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№ 3825).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Северо-Казахстанском региональном центре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Северо-Казахстанской области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2018 года № 98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"Аттестация производителей оригинальных, элитных семян, семян первой, второй и третьей репродукций и реализаторов семян" (далее –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производителей оригинальных, элитных семян, семян первой, второй и третьей репродукций и реализаторов семян" (далее – стандарт), утвержденного приказом Министра сельского хозяйства Республики Казахстан от 6 мая 2015 года № 4-2/416 "Об утверждении стандартов государственных услуг в области семеноводства" (зарегистрирован в Реестре государственной регистрации нормативных правовых актов за № 11777).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услуга оказывается местным исполнительным органом Северо-Казахстанской области (далее –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заявления и выдача результата оказания государственной услуги осуществляются через: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– с 9.00 до 17.30 часов с перерывом на обед с 13.00 до 14.30 часов.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графиком работы с 9.00 до 20.00 часов, без перерыва на обед, кроме воскресенья и праздничных дней, согласно трудовому законодательству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осуществляется в порядке "электронной" очереди, без ускоренного обслуживания, возможно бронирование электронной очереди посредством портала;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оказания государственной услуги: электронная (частично автоматизированная) или бумажная.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– свидетельство об аттестации или мотивированный отказ по основаниям, указанным в пункте 9 настоящего регламента.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(далее – услугополучатель)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процедуры (действия) по оказанию государственной услуги являются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и в Государственную корпорацию: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стандарту;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форма сведений согласно приложениям 2, 3, 4 и 5 к стандарту;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удостоверенного электронной цифровой подписью услугополучателя;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форма сведений согласно приложениям 2, 3, 4 и 5 к стандарту.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услугополучателя, о регистрации юридического лица работник Государственной корпорации и услугодателя получает из соответствующих государственных информационных систем через шлюз "электронного правительства".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получают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законодательством Республики Казахстан.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подтверждением принятия заявления: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услугодателю - на бумажном носителе является отметка на копии его заявления о регистрации в канцелярии услугодателя с указанием даты, времени приема пакета документов, фамилии, имени, отчества ответственного лица, принявшего документы;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Государственную корпорацию – услугополучателю выдается расписка о приеме соответствующих документов;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портал - в "личном кабинете" услугополучателя отображается статус о принятии запроса для оказания государственной услуги.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представителя по нотариальной доверенности, юридическому лицу – по документу, подтверждающему полномочия).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(если выдача на бумажном носителе необходимо указать место получения) получения результата государственной услуги.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документов, регистрирует и направляет документы руководителю на резолюцию – 20 (двадцать) минут;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поступившие документы и определяет ответственного исполнителя услугодателя – 20 (двадцать) минут;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и передает документы услугополучателя в экспертную комиссию (далее - Комиссия) – 1 (один) рабочий день;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проверяет полноту представленных документов, указанных в пункте 6 настоящего регламента – 2 (два) рабочих дня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заявителем неполного пакета документов ответственный специалист услугодателя дает мотивированный отказ в дальнейшем рассмотрении заявления – 2 (два) рабочих дня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полного пакета документов комиссия с выездом на место проводит обследование на предмет 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марта 2015 года № 4-2/266 "Об утверждении Правил аттестации производителей оригинальных и элитных семян, семян первой, второй и третьей репродукций, реализаторов семян" (зарегистрированный в Реестре государственной регистрации нормативных правовых актов № 11773) (далее Правила) – 6 (шесть) рабочих дней.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обследования составляет акт обследования на соответствие требованиям Правил – 1 (один) рабочий день.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документов, а также акта обследования комиссия принимает решение о выдаче результата государственной услуги – 2 (два) рабочих дня;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на основании решения комиссии о выдаче свидетельства об аттестации подготавливает проект постановления и направляет его на согласование в местный исполнительный орган– 5 (пять) рабочих дня;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услугодатель, после утверждения местного исполнительного органа, выдает услугополучателю результат государственной услуги – 20 (двадцать) минут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и направление документов руководителю услугодателя для определения ответственного исполнителя;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документов услугополучателя и направление в экспертную комиссию;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комиссии на соответствия требованиям Правил;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подготавливает проект постановления;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государственной услуги;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Основаниями для отказа в оказании государственной услуги являются: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проведения аттестации, и (или) данных (сведений), содержащихся в них;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представленных данных и сведений, необходимых для проведения аттестации,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марта 2015 года № 4-2/266 "Об утверждении Правил аттестации производителей оригинальных и элитных семян, семян первой, второй и третьей репродукций, реализаторов семян" (зарегестрированный в Реестре государственной регистрации нормативных правовых актов № 11773).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акимат области.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начала процедуры (действия) по оказанию государственной услуги являются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с момента подачи услугополучателем необходимых документов осуществляет прием документов, регистрирует и направляет документы руководителю на резолюцию – 20 (двадцать) минут;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поступившие документы и определяет ответственного исполнителя услугодателя – 20 (двадцать) минут;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и передает документы услугополучателя в экспертную комиссию (далее - Комиссия) – 1 (один) рабочий день;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проверяет полноту представленных документов, указанных в пункте 6 настоящего регламента – 2 (два) рабочих дня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заявителем неполного пакета документов ответственный специалист услугодателя дает мотивированный отказ в дальнейшем рассмотрении заявления – 2 (два) рабочих дня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полного пакета документов комиссия с выездом на место проводит обследование на предмет 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марта 2015 года № 4-2/266 "Об утверждении Правил аттестации производителей оригинальных и элитных семян, семян первой, второй и третьей репродукций, реализаторов семян" (зарегистрированный в Реестре государственной регистрации нормативных правовых актов № 11773) (далее - Правила) – 6 (шесть) рабочих дней.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обследования составляет акт обследования на соответствие требованиям Правил – 1 (один) рабочий день.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документов, а также акта обследования комиссия принимает решение о выдаче результата государственной услуги – 2 (два) рабочих дня;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на основании решения комиссии о выдаче свидетельства об аттестации подготавливает проект постановления и направляет его на согласование в местный исполнительный орган– 5 (пять) рабочих дня;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услугодатель, после утверждения местного исполнительного органа, выдает услугополучателю результат государственной услуги – 20 (двадцать) минут.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 процессов оказания государственных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порядка обращения в Государственную корпорацию, длительность обработки запроса услугодателя: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проверяет правильность заполнения заявления, полноту представленных документов,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 и выдает услугополучателю соответствующую расписку – 10 (десять) минут;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идентифицирует личность услугополучателя, вносит соответствующую информацию об услугополучателе в информационную систему Государственной корпорации "Правительство для граждан" (далее – ИИС ЦОН, система) – 5 (пять) минут;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корпорации, выдает услугополучателю расписку о приеме пакета документов с указанием даты выдачи результата оказания государственной услуги – 5 (пять) минут.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– 18 (восемнадцать) рабочих дней.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в срок, указанный в расписке о приеме пакета документов, выдает результат оказания государственной услуги услугополучателю – 10 (десять) минут.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процесса получения результата оказания государственной услуги через Государственную корпорацию "Правительство для граждан", его длительность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с помощью электронной цифровой подписи;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 в электронной форме;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электронной цифровой подписи услугополучателя;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в "личном кабинете" услугополучателя;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электронной цифровой подписью;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получение услугополучателем результата государственной услуги в истории получения государственных услуг "личного кабинета" услугополучателя.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3"/>
    <w:bookmarkStart w:name="z11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Услугополучателям, имеющее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8-800-080-7777.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услугодателя и Государственной корпорации оборудованы входом с пандусами, предназначенными для доступа людей с ограниченными возможностями.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Адреса мест оказания государственной услуги размещены на: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соответствующего услугодателя;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Министерства – www.minagri.gov.kz, раздел "Поддержка и услуги", подраздел "Государственные услуги";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интернет-ресурсе Государственной корпорации: www.con.gov.kz.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портале.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Контактные телефоны справочных служб по вопросам оказания государственной услуги указаны на интернет-ресурсе www.minagri.gov.kz, Единый контакт-центр по вопросам оказания государственных услуг: 1414, 8-800-080-7777.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"Аттестация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производителей оригинальных, элитных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семян первой, второй и третьей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репродукции и реализаторов семян"</w:t>
            </w:r>
          </w:p>
        </w:tc>
      </w:tr>
    </w:tbl>
    <w:bookmarkStart w:name="z127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Местонахождение услугодателя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4"/>
        <w:gridCol w:w="1538"/>
        <w:gridCol w:w="8878"/>
      </w:tblGrid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7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сельского хозяйства акимата Северо-Казахстанской области"</w:t>
            </w:r>
          </w:p>
          <w:bookmarkEnd w:id="118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Парковая, 57В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 с перерывом на обед с 13-00 до 14-30 часов, кроме выходных и праздничных дней, согласно трудовому законодательству Республики Казахстан.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"Аттестация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производителей оригинальных, элитных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семян первой, второй и третьей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репродукции и реализаторов семян"</w:t>
            </w:r>
          </w:p>
        </w:tc>
      </w:tr>
    </w:tbl>
    <w:bookmarkStart w:name="z13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"Аттестация производителей оригинальных, элитных семян, семян первой, второй и третьей репродукции и реализаторов семян" через канцелярию услугодателя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0"/>
    <w:p>
      <w:pPr>
        <w:spacing w:after="0"/>
        <w:ind w:left="0"/>
        <w:jc w:val="both"/>
      </w:pPr>
      <w:r>
        <w:drawing>
          <wp:inline distT="0" distB="0" distL="0" distR="0">
            <wp:extent cx="7810500" cy="812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2"/>
    <w:p>
      <w:pPr>
        <w:spacing w:after="0"/>
        <w:ind w:left="0"/>
        <w:jc w:val="both"/>
      </w:pPr>
      <w:r>
        <w:drawing>
          <wp:inline distT="0" distB="0" distL="0" distR="0">
            <wp:extent cx="78105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"Аттестация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производителей оригинальных, элитных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семян первой, второй и третьей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репродукции и реализаторов семян"</w:t>
            </w:r>
          </w:p>
        </w:tc>
      </w:tr>
    </w:tbl>
    <w:bookmarkStart w:name="z14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"Аттестация производителей оригинальных, элитных семян, семян первой, второй и третьей репродукции и реализаторов семян" через Государственную корпорацию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78105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6"/>
    <w:p>
      <w:pPr>
        <w:spacing w:after="0"/>
        <w:ind w:left="0"/>
        <w:jc w:val="both"/>
      </w:pPr>
      <w:r>
        <w:drawing>
          <wp:inline distT="0" distB="0" distL="0" distR="0">
            <wp:extent cx="7810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"Аттестация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производителей оригинальных, элитных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семян первой, второй и третьей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репродукции и реализаторов семян"</w:t>
            </w:r>
          </w:p>
        </w:tc>
      </w:tr>
    </w:tbl>
    <w:bookmarkStart w:name="z15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"Аттестация производителей оригинальных, элитных семян, семян первой, второй и третьей репродукции и реализаторов семян" через портал.</w:t>
      </w:r>
    </w:p>
    <w:bookmarkEnd w:id="127"/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8"/>
    <w:p>
      <w:pPr>
        <w:spacing w:after="0"/>
        <w:ind w:left="0"/>
        <w:jc w:val="both"/>
      </w:pPr>
      <w:r>
        <w:drawing>
          <wp:inline distT="0" distB="0" distL="0" distR="0">
            <wp:extent cx="7810500" cy="919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29"/>
    <w:bookmarkStart w:name="z1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0"/>
    <w:p>
      <w:pPr>
        <w:spacing w:after="0"/>
        <w:ind w:left="0"/>
        <w:jc w:val="both"/>
      </w:pPr>
      <w:r>
        <w:drawing>
          <wp:inline distT="0" distB="0" distL="0" distR="0">
            <wp:extent cx="78105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